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7A" w:rsidRDefault="00290E45" w:rsidP="00290E45">
      <w:pPr>
        <w:pStyle w:val="Heading3"/>
      </w:pPr>
      <w:r>
        <w:t>SSW Architectural / Code Review</w:t>
      </w:r>
    </w:p>
    <w:p w:rsidR="00290E45" w:rsidRDefault="00290E45" w:rsidP="00FB5677"/>
    <w:p w:rsidR="00290E45" w:rsidRDefault="00290E45" w:rsidP="00290E45">
      <w:pPr>
        <w:pStyle w:val="NormalWeb"/>
      </w:pPr>
      <w:r>
        <w:t xml:space="preserve">The following are items </w:t>
      </w:r>
      <w:r w:rsidRPr="00290E45">
        <w:t>that are to be addressed</w:t>
      </w:r>
      <w:r>
        <w:t xml:space="preserve"> in an architecture/code review: </w:t>
      </w:r>
    </w:p>
    <w:p w:rsidR="00290E45" w:rsidRDefault="00290E45" w:rsidP="00290E45">
      <w:pPr>
        <w:pStyle w:val="NormalWeb"/>
      </w:pPr>
      <w:r>
        <w:rPr>
          <w:b/>
          <w:bCs/>
        </w:rPr>
        <w:t>Background information/overview of the project</w:t>
      </w:r>
      <w:r>
        <w:t xml:space="preserve"> </w:t>
      </w:r>
    </w:p>
    <w:p w:rsidR="00290E45" w:rsidRDefault="00290E45" w:rsidP="00290E45">
      <w:pPr>
        <w:pStyle w:val="ListParagraph"/>
        <w:numPr>
          <w:ilvl w:val="0"/>
          <w:numId w:val="16"/>
        </w:numPr>
        <w:spacing w:before="100" w:beforeAutospacing="1" w:after="100" w:afterAutospacing="1"/>
      </w:pPr>
      <w:r>
        <w:t xml:space="preserve">Current system </w:t>
      </w:r>
    </w:p>
    <w:p w:rsidR="00290E45" w:rsidRDefault="00290E45" w:rsidP="00290E45">
      <w:pPr>
        <w:pStyle w:val="ListParagraph"/>
        <w:numPr>
          <w:ilvl w:val="0"/>
          <w:numId w:val="16"/>
        </w:numPr>
        <w:spacing w:before="100" w:beforeAutospacing="1" w:after="100" w:afterAutospacing="1"/>
      </w:pPr>
      <w:r>
        <w:t xml:space="preserve">Objectives of the system </w:t>
      </w:r>
    </w:p>
    <w:p w:rsidR="00290E45" w:rsidRDefault="00290E45" w:rsidP="00290E45">
      <w:pPr>
        <w:pStyle w:val="ListParagraph"/>
        <w:numPr>
          <w:ilvl w:val="0"/>
          <w:numId w:val="16"/>
        </w:numPr>
        <w:spacing w:before="100" w:beforeAutospacing="1" w:after="100" w:afterAutospacing="1"/>
      </w:pPr>
      <w:r>
        <w:t xml:space="preserve">No. users (internal, external, edit, read only </w:t>
      </w:r>
    </w:p>
    <w:p w:rsidR="00290E45" w:rsidRDefault="00290E45" w:rsidP="00290E45">
      <w:pPr>
        <w:pStyle w:val="ListParagraph"/>
        <w:numPr>
          <w:ilvl w:val="0"/>
          <w:numId w:val="16"/>
        </w:numPr>
        <w:spacing w:before="100" w:beforeAutospacing="1" w:after="100" w:afterAutospacing="1"/>
      </w:pPr>
      <w:r>
        <w:t xml:space="preserve">Current technologies </w:t>
      </w:r>
    </w:p>
    <w:p w:rsidR="00290E45" w:rsidRDefault="00290E45" w:rsidP="00290E45">
      <w:pPr>
        <w:pStyle w:val="ListParagraph"/>
        <w:numPr>
          <w:ilvl w:val="0"/>
          <w:numId w:val="16"/>
        </w:numPr>
        <w:spacing w:before="100" w:beforeAutospacing="1" w:after="100" w:afterAutospacing="1"/>
      </w:pPr>
      <w:r>
        <w:t xml:space="preserve">Current environment (SOA, SOE) </w:t>
      </w:r>
    </w:p>
    <w:p w:rsidR="00290E45" w:rsidRDefault="00290E45" w:rsidP="00290E45">
      <w:pPr>
        <w:pStyle w:val="NormalWeb"/>
      </w:pPr>
      <w:r>
        <w:rPr>
          <w:b/>
          <w:bCs/>
        </w:rPr>
        <w:t>Points for discussion</w:t>
      </w:r>
      <w:r>
        <w:t xml:space="preserve">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Rich client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Web client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Smart client (any disconnected users?)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Technology choices </w:t>
      </w:r>
    </w:p>
    <w:p w:rsidR="00290E45" w:rsidRDefault="00290E45" w:rsidP="00290E45">
      <w:pPr>
        <w:pStyle w:val="ListParagraph"/>
        <w:numPr>
          <w:ilvl w:val="1"/>
          <w:numId w:val="18"/>
        </w:numPr>
        <w:spacing w:before="100" w:beforeAutospacing="1" w:after="100" w:afterAutospacing="1"/>
      </w:pPr>
      <w:r>
        <w:t xml:space="preserve">Persistence layer (SQL Server, Access, SQL Express, LINQ, </w:t>
      </w:r>
      <w:proofErr w:type="spellStart"/>
      <w:r>
        <w:t>netTiers</w:t>
      </w:r>
      <w:proofErr w:type="spellEnd"/>
      <w:r>
        <w:t xml:space="preserve">) </w:t>
      </w:r>
    </w:p>
    <w:p w:rsidR="00290E45" w:rsidRDefault="00290E45" w:rsidP="00290E45">
      <w:pPr>
        <w:pStyle w:val="ListParagraph"/>
        <w:numPr>
          <w:ilvl w:val="1"/>
          <w:numId w:val="18"/>
        </w:numPr>
        <w:spacing w:before="100" w:beforeAutospacing="1" w:after="100" w:afterAutospacing="1"/>
      </w:pPr>
      <w:r>
        <w:t xml:space="preserve">Business layer </w:t>
      </w:r>
    </w:p>
    <w:p w:rsidR="00290E45" w:rsidRDefault="00290E45" w:rsidP="00290E45">
      <w:pPr>
        <w:pStyle w:val="ListParagraph"/>
        <w:numPr>
          <w:ilvl w:val="1"/>
          <w:numId w:val="18"/>
        </w:numPr>
        <w:spacing w:before="100" w:beforeAutospacing="1" w:after="100" w:afterAutospacing="1"/>
      </w:pPr>
      <w:r>
        <w:t xml:space="preserve">UI </w:t>
      </w:r>
    </w:p>
    <w:p w:rsidR="00290E45" w:rsidRDefault="00290E45" w:rsidP="00290E45">
      <w:pPr>
        <w:pStyle w:val="ListParagraph"/>
        <w:numPr>
          <w:ilvl w:val="1"/>
          <w:numId w:val="18"/>
        </w:numPr>
        <w:spacing w:before="100" w:beforeAutospacing="1" w:after="100" w:afterAutospacing="1"/>
      </w:pPr>
      <w:r>
        <w:t xml:space="preserve">Communications </w:t>
      </w:r>
    </w:p>
    <w:p w:rsidR="00290E45" w:rsidRDefault="00290E45" w:rsidP="00290E45">
      <w:pPr>
        <w:pStyle w:val="ListParagraph"/>
        <w:numPr>
          <w:ilvl w:val="1"/>
          <w:numId w:val="18"/>
        </w:numPr>
        <w:spacing w:before="100" w:beforeAutospacing="1" w:after="100" w:afterAutospacing="1"/>
      </w:pPr>
      <w:r>
        <w:t xml:space="preserve">Workflow </w:t>
      </w:r>
    </w:p>
    <w:p w:rsidR="00290E45" w:rsidRDefault="00290E45" w:rsidP="00290E45">
      <w:pPr>
        <w:pStyle w:val="ListParagraph"/>
        <w:numPr>
          <w:ilvl w:val="1"/>
          <w:numId w:val="18"/>
        </w:numPr>
        <w:spacing w:before="100" w:beforeAutospacing="1" w:after="100" w:afterAutospacing="1"/>
      </w:pPr>
      <w:r>
        <w:t xml:space="preserve">Integration - external systems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Requirements for 'package' software </w:t>
      </w:r>
    </w:p>
    <w:p w:rsidR="00290E45" w:rsidRDefault="00290E45" w:rsidP="00290E45">
      <w:pPr>
        <w:pStyle w:val="ListParagraph"/>
        <w:numPr>
          <w:ilvl w:val="1"/>
          <w:numId w:val="18"/>
        </w:numPr>
        <w:spacing w:before="100" w:beforeAutospacing="1" w:after="100" w:afterAutospacing="1"/>
      </w:pPr>
      <w:proofErr w:type="spellStart"/>
      <w:r>
        <w:t>PerformancePoint</w:t>
      </w:r>
      <w:proofErr w:type="spellEnd"/>
      <w:r>
        <w:t xml:space="preserve"> </w:t>
      </w:r>
    </w:p>
    <w:p w:rsidR="00290E45" w:rsidRDefault="00290E45" w:rsidP="00290E45">
      <w:pPr>
        <w:pStyle w:val="ListParagraph"/>
        <w:numPr>
          <w:ilvl w:val="1"/>
          <w:numId w:val="18"/>
        </w:numPr>
        <w:spacing w:before="100" w:beforeAutospacing="1" w:after="100" w:afterAutospacing="1"/>
      </w:pPr>
      <w:r>
        <w:t xml:space="preserve">Reporting Services </w:t>
      </w:r>
    </w:p>
    <w:p w:rsidR="00290E45" w:rsidRDefault="00290E45" w:rsidP="00290E45">
      <w:pPr>
        <w:pStyle w:val="ListParagraph"/>
        <w:numPr>
          <w:ilvl w:val="1"/>
          <w:numId w:val="18"/>
        </w:numPr>
        <w:spacing w:before="100" w:beforeAutospacing="1" w:after="100" w:afterAutospacing="1"/>
      </w:pPr>
      <w:r>
        <w:t xml:space="preserve">Accounting packages </w:t>
      </w:r>
    </w:p>
    <w:p w:rsidR="00290E45" w:rsidRDefault="00290E45" w:rsidP="00290E45">
      <w:pPr>
        <w:pStyle w:val="ListParagraph"/>
        <w:numPr>
          <w:ilvl w:val="1"/>
          <w:numId w:val="18"/>
        </w:numPr>
        <w:spacing w:before="100" w:beforeAutospacing="1" w:after="100" w:afterAutospacing="1"/>
      </w:pPr>
      <w:r>
        <w:t xml:space="preserve">SharePoint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Data migrations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Data reporting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User experience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Network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Responsibilities/players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Infrastructure </w:t>
      </w:r>
    </w:p>
    <w:p w:rsidR="00290E45" w:rsidRDefault="00290E45" w:rsidP="00290E45">
      <w:pPr>
        <w:pStyle w:val="ListParagraph"/>
        <w:numPr>
          <w:ilvl w:val="1"/>
          <w:numId w:val="18"/>
        </w:numPr>
        <w:spacing w:before="100" w:beforeAutospacing="1" w:after="100" w:afterAutospacing="1"/>
      </w:pPr>
      <w:r>
        <w:t xml:space="preserve">Network </w:t>
      </w:r>
    </w:p>
    <w:p w:rsidR="00290E45" w:rsidRDefault="00290E45" w:rsidP="00290E45">
      <w:pPr>
        <w:pStyle w:val="ListParagraph"/>
        <w:numPr>
          <w:ilvl w:val="1"/>
          <w:numId w:val="18"/>
        </w:numPr>
        <w:spacing w:before="100" w:beforeAutospacing="1" w:after="100" w:afterAutospacing="1"/>
      </w:pPr>
      <w:r>
        <w:t xml:space="preserve">Hardware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Deployment </w:t>
      </w:r>
    </w:p>
    <w:p w:rsidR="00290E45" w:rsidRDefault="00290E45" w:rsidP="00290E45">
      <w:pPr>
        <w:pStyle w:val="ListParagraph"/>
        <w:numPr>
          <w:ilvl w:val="1"/>
          <w:numId w:val="18"/>
        </w:numPr>
        <w:spacing w:before="100" w:beforeAutospacing="1" w:after="100" w:afterAutospacing="1"/>
      </w:pPr>
      <w:r>
        <w:t xml:space="preserve">Staged implementation </w:t>
      </w:r>
    </w:p>
    <w:p w:rsidR="00290E45" w:rsidRDefault="00290E45" w:rsidP="00290E45">
      <w:pPr>
        <w:pStyle w:val="ListParagraph"/>
        <w:numPr>
          <w:ilvl w:val="1"/>
          <w:numId w:val="18"/>
        </w:numPr>
        <w:spacing w:before="100" w:beforeAutospacing="1" w:after="100" w:afterAutospacing="1"/>
      </w:pPr>
      <w:r>
        <w:t xml:space="preserve">In parallel </w:t>
      </w:r>
    </w:p>
    <w:p w:rsidR="00290E45" w:rsidRDefault="00290E45" w:rsidP="00290E45">
      <w:pPr>
        <w:pStyle w:val="ListParagraph"/>
        <w:numPr>
          <w:ilvl w:val="1"/>
          <w:numId w:val="18"/>
        </w:numPr>
        <w:spacing w:before="100" w:beforeAutospacing="1" w:after="100" w:afterAutospacing="1"/>
      </w:pPr>
      <w:r>
        <w:t xml:space="preserve">Development/Test/Staging/Production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Disaster recovery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Change control/source control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lastRenderedPageBreak/>
        <w:t xml:space="preserve">Build Server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Performance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Scalability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Extensibility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Design patterns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Maintainability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 xml:space="preserve">Reliability (failover servers?) </w:t>
      </w:r>
    </w:p>
    <w:p w:rsidR="00290E45" w:rsidRDefault="00290E45" w:rsidP="00290E45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>
        <w:t>'</w:t>
      </w:r>
      <w:proofErr w:type="spellStart"/>
      <w:r>
        <w:t>Sellability</w:t>
      </w:r>
      <w:proofErr w:type="spellEnd"/>
      <w:r>
        <w:t>' i.e. is the solution appropriate for the client?</w:t>
      </w:r>
    </w:p>
    <w:p w:rsidR="00290E45" w:rsidRPr="00FB5677" w:rsidRDefault="00290E45" w:rsidP="00FB5677"/>
    <w:sectPr w:rsidR="00290E45" w:rsidRPr="00FB5677" w:rsidSect="00F1489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17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81" w:rsidRDefault="00B51A81">
      <w:r>
        <w:separator/>
      </w:r>
    </w:p>
  </w:endnote>
  <w:endnote w:type="continuationSeparator" w:id="1">
    <w:p w:rsidR="00B51A81" w:rsidRDefault="00B5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07" w:type="dxa"/>
      <w:tblBorders>
        <w:top w:val="single" w:sz="6" w:space="0" w:color="auto"/>
      </w:tblBorders>
      <w:tblLayout w:type="fixed"/>
      <w:tblLook w:val="0000"/>
    </w:tblPr>
    <w:tblGrid>
      <w:gridCol w:w="3708"/>
      <w:gridCol w:w="4140"/>
      <w:gridCol w:w="1359"/>
    </w:tblGrid>
    <w:tr w:rsidR="00F1489A" w:rsidRPr="000F2526">
      <w:trPr>
        <w:trHeight w:hRule="exact" w:val="320"/>
      </w:trPr>
      <w:tc>
        <w:tcPr>
          <w:tcW w:w="3708" w:type="dxa"/>
        </w:tcPr>
        <w:p w:rsidR="00F1489A" w:rsidRPr="000F2526" w:rsidRDefault="00F1489A" w:rsidP="00061919">
          <w:pPr>
            <w:pStyle w:val="Footer"/>
            <w:spacing w:before="40"/>
            <w:jc w:val="lef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>© Superior Software for Windows Pty Limited</w:t>
          </w:r>
        </w:p>
      </w:tc>
      <w:tc>
        <w:tcPr>
          <w:tcW w:w="4140" w:type="dxa"/>
        </w:tcPr>
        <w:p w:rsidR="00F1489A" w:rsidRPr="000F2526" w:rsidRDefault="005E1D5B" w:rsidP="00061919">
          <w:pPr>
            <w:pStyle w:val="Footer"/>
            <w:spacing w:before="40"/>
            <w:jc w:val="left"/>
            <w:rPr>
              <w:spacing w:val="0"/>
              <w:szCs w:val="16"/>
            </w:rPr>
          </w:pPr>
          <w:fldSimple w:instr=" FILENAME   \* MERGEFORMAT ">
            <w:r w:rsidR="00907BF4">
              <w:rPr>
                <w:noProof/>
                <w:spacing w:val="0"/>
                <w:szCs w:val="16"/>
              </w:rPr>
              <w:t>Normal.dot</w:t>
            </w:r>
          </w:fldSimple>
        </w:p>
      </w:tc>
      <w:tc>
        <w:tcPr>
          <w:tcW w:w="1359" w:type="dxa"/>
        </w:tcPr>
        <w:p w:rsidR="00F1489A" w:rsidRPr="000F2526" w:rsidRDefault="00F1489A" w:rsidP="00061919">
          <w:pPr>
            <w:pStyle w:val="Footer"/>
            <w:spacing w:before="40"/>
            <w:jc w:val="righ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Version: </w:t>
          </w:r>
          <w:fldSimple w:instr=" REVNUM  \* Arabic  \* MERGEFORMAT ">
            <w:r w:rsidR="00907BF4">
              <w:rPr>
                <w:noProof/>
                <w:spacing w:val="0"/>
                <w:szCs w:val="16"/>
              </w:rPr>
              <w:t>7</w:t>
            </w:r>
          </w:fldSimple>
        </w:p>
      </w:tc>
    </w:tr>
    <w:tr w:rsidR="00F1489A" w:rsidRPr="000F2526">
      <w:trPr>
        <w:trHeight w:hRule="exact" w:val="320"/>
      </w:trPr>
      <w:tc>
        <w:tcPr>
          <w:tcW w:w="3708" w:type="dxa"/>
        </w:tcPr>
        <w:p w:rsidR="00F1489A" w:rsidRPr="000F2526" w:rsidRDefault="005E1D5B" w:rsidP="00061919">
          <w:pPr>
            <w:pStyle w:val="Footer"/>
            <w:tabs>
              <w:tab w:val="clear" w:pos="8640"/>
              <w:tab w:val="right" w:pos="7920"/>
            </w:tabs>
            <w:spacing w:before="40"/>
            <w:jc w:val="left"/>
            <w:rPr>
              <w:spacing w:val="0"/>
              <w:szCs w:val="16"/>
            </w:rPr>
          </w:pPr>
          <w:hyperlink r:id="rId1" w:history="1">
            <w:r w:rsidR="00F1489A" w:rsidRPr="000F2526">
              <w:rPr>
                <w:spacing w:val="0"/>
                <w:szCs w:val="16"/>
              </w:rPr>
              <w:t>info@ssw.com.au</w:t>
            </w:r>
          </w:hyperlink>
          <w:r w:rsidR="00F1489A" w:rsidRPr="000F2526">
            <w:rPr>
              <w:spacing w:val="0"/>
              <w:szCs w:val="16"/>
            </w:rPr>
            <w:t xml:space="preserve"> </w:t>
          </w:r>
          <w:r w:rsidR="00F1489A">
            <w:rPr>
              <w:spacing w:val="0"/>
              <w:szCs w:val="16"/>
            </w:rPr>
            <w:t xml:space="preserve">| www.ssw.com.au </w:t>
          </w:r>
        </w:p>
      </w:tc>
      <w:tc>
        <w:tcPr>
          <w:tcW w:w="4140" w:type="dxa"/>
        </w:tcPr>
        <w:p w:rsidR="00F1489A" w:rsidRPr="000F2526" w:rsidRDefault="00F1489A" w:rsidP="00061919">
          <w:pPr>
            <w:pStyle w:val="Footer"/>
            <w:tabs>
              <w:tab w:val="clear" w:pos="8640"/>
              <w:tab w:val="right" w:pos="7920"/>
            </w:tabs>
            <w:spacing w:before="40"/>
            <w:jc w:val="lef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>Phone +6</w:t>
          </w:r>
          <w:smartTag w:uri="urn:schemas-microsoft-com:office:smarttags" w:element="date">
            <w:smartTagPr>
              <w:attr w:name="ls" w:val="trans"/>
              <w:attr w:name="Month" w:val="1"/>
              <w:attr w:name="Day" w:val="2"/>
            </w:smartTagPr>
            <w:r w:rsidRPr="000F2526">
              <w:rPr>
                <w:spacing w:val="0"/>
                <w:szCs w:val="16"/>
              </w:rPr>
              <w:t>1 2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3953$$"/>
              </w:smartTagPr>
              <w:r w:rsidRPr="000F2526">
                <w:rPr>
                  <w:spacing w:val="0"/>
                  <w:szCs w:val="16"/>
                </w:rPr>
                <w:t xml:space="preserve"> 99</w:t>
              </w:r>
            </w:smartTag>
          </w:smartTag>
          <w:r w:rsidRPr="000F2526">
            <w:rPr>
              <w:spacing w:val="0"/>
              <w:szCs w:val="16"/>
            </w:rPr>
            <w:t>53 3000</w:t>
          </w:r>
          <w:r>
            <w:rPr>
              <w:spacing w:val="0"/>
              <w:szCs w:val="16"/>
            </w:rPr>
            <w:t xml:space="preserve"> | </w:t>
          </w:r>
          <w:r w:rsidRPr="000F2526">
            <w:rPr>
              <w:spacing w:val="0"/>
              <w:szCs w:val="16"/>
            </w:rPr>
            <w:t>Fax +6</w:t>
          </w:r>
          <w:smartTag w:uri="urn:schemas-microsoft-com:office:smarttags" w:element="date">
            <w:smartTagPr>
              <w:attr w:name="ls" w:val="trans"/>
              <w:attr w:name="Month" w:val="1"/>
              <w:attr w:name="Day" w:val="2"/>
            </w:smartTagPr>
            <w:r w:rsidRPr="000F2526">
              <w:rPr>
                <w:spacing w:val="0"/>
                <w:szCs w:val="16"/>
              </w:rPr>
              <w:t>1 2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3953$$"/>
              </w:smartTagPr>
              <w:r w:rsidRPr="000F2526">
                <w:rPr>
                  <w:spacing w:val="0"/>
                  <w:szCs w:val="16"/>
                </w:rPr>
                <w:t xml:space="preserve"> 99</w:t>
              </w:r>
            </w:smartTag>
          </w:smartTag>
          <w:r w:rsidRPr="000F2526">
            <w:rPr>
              <w:spacing w:val="0"/>
              <w:szCs w:val="16"/>
            </w:rPr>
            <w:t>53 3105</w:t>
          </w:r>
        </w:p>
      </w:tc>
      <w:tc>
        <w:tcPr>
          <w:tcW w:w="1359" w:type="dxa"/>
        </w:tcPr>
        <w:p w:rsidR="00F1489A" w:rsidRPr="000F2526" w:rsidRDefault="00F1489A" w:rsidP="00061919">
          <w:pPr>
            <w:pStyle w:val="Footer"/>
            <w:spacing w:before="40"/>
            <w:jc w:val="righ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Page  </w:t>
          </w:r>
          <w:r w:rsidR="005E1D5B" w:rsidRPr="000F2526">
            <w:rPr>
              <w:spacing w:val="0"/>
              <w:szCs w:val="16"/>
            </w:rPr>
            <w:fldChar w:fldCharType="begin"/>
          </w:r>
          <w:r w:rsidRPr="000F2526">
            <w:rPr>
              <w:spacing w:val="0"/>
              <w:szCs w:val="16"/>
            </w:rPr>
            <w:instrText xml:space="preserve"> PAGE </w:instrText>
          </w:r>
          <w:r w:rsidR="005E1D5B" w:rsidRPr="000F2526">
            <w:rPr>
              <w:spacing w:val="0"/>
              <w:szCs w:val="16"/>
            </w:rPr>
            <w:fldChar w:fldCharType="separate"/>
          </w:r>
          <w:r w:rsidR="00290E45">
            <w:rPr>
              <w:noProof/>
              <w:spacing w:val="0"/>
              <w:szCs w:val="16"/>
            </w:rPr>
            <w:t>2</w:t>
          </w:r>
          <w:r w:rsidR="005E1D5B" w:rsidRPr="000F2526">
            <w:rPr>
              <w:spacing w:val="0"/>
              <w:szCs w:val="16"/>
            </w:rPr>
            <w:fldChar w:fldCharType="end"/>
          </w:r>
          <w:r w:rsidRPr="000F2526">
            <w:rPr>
              <w:spacing w:val="0"/>
              <w:szCs w:val="16"/>
            </w:rPr>
            <w:t xml:space="preserve"> of  </w:t>
          </w:r>
          <w:r w:rsidR="005E1D5B" w:rsidRPr="000F2526">
            <w:rPr>
              <w:spacing w:val="0"/>
              <w:szCs w:val="16"/>
            </w:rPr>
            <w:fldChar w:fldCharType="begin"/>
          </w:r>
          <w:r w:rsidRPr="000F2526">
            <w:rPr>
              <w:spacing w:val="0"/>
              <w:szCs w:val="16"/>
            </w:rPr>
            <w:instrText xml:space="preserve"> NUMPAGES </w:instrText>
          </w:r>
          <w:r w:rsidR="005E1D5B" w:rsidRPr="000F2526">
            <w:rPr>
              <w:spacing w:val="0"/>
              <w:szCs w:val="16"/>
            </w:rPr>
            <w:fldChar w:fldCharType="separate"/>
          </w:r>
          <w:r w:rsidR="00290E45">
            <w:rPr>
              <w:noProof/>
              <w:spacing w:val="0"/>
              <w:szCs w:val="16"/>
            </w:rPr>
            <w:t>2</w:t>
          </w:r>
          <w:r w:rsidR="005E1D5B" w:rsidRPr="000F2526">
            <w:rPr>
              <w:spacing w:val="0"/>
              <w:szCs w:val="16"/>
            </w:rPr>
            <w:fldChar w:fldCharType="end"/>
          </w:r>
        </w:p>
      </w:tc>
    </w:tr>
  </w:tbl>
  <w:p w:rsidR="00697567" w:rsidRPr="00F1489A" w:rsidRDefault="00697567" w:rsidP="00F148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07" w:type="dxa"/>
      <w:tblBorders>
        <w:top w:val="single" w:sz="6" w:space="0" w:color="auto"/>
      </w:tblBorders>
      <w:tblLayout w:type="fixed"/>
      <w:tblLook w:val="0000"/>
    </w:tblPr>
    <w:tblGrid>
      <w:gridCol w:w="3708"/>
      <w:gridCol w:w="3960"/>
      <w:gridCol w:w="1539"/>
    </w:tblGrid>
    <w:tr w:rsidR="00334F82">
      <w:trPr>
        <w:trHeight w:hRule="exact" w:val="320"/>
      </w:trPr>
      <w:tc>
        <w:tcPr>
          <w:tcW w:w="3708" w:type="dxa"/>
        </w:tcPr>
        <w:p w:rsidR="00334F82" w:rsidRPr="000F2526" w:rsidRDefault="00334F82" w:rsidP="00041C24">
          <w:pPr>
            <w:pStyle w:val="Footer"/>
            <w:spacing w:before="40"/>
            <w:jc w:val="lef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© </w:t>
          </w:r>
          <w:r w:rsidR="00CE758C">
            <w:rPr>
              <w:spacing w:val="0"/>
              <w:szCs w:val="16"/>
            </w:rPr>
            <w:t>SSW</w:t>
          </w:r>
        </w:p>
      </w:tc>
      <w:tc>
        <w:tcPr>
          <w:tcW w:w="3960" w:type="dxa"/>
        </w:tcPr>
        <w:p w:rsidR="00334F82" w:rsidRPr="000F2526" w:rsidRDefault="005E1D5B" w:rsidP="00041C24">
          <w:pPr>
            <w:pStyle w:val="Footer"/>
            <w:spacing w:before="40"/>
            <w:jc w:val="left"/>
            <w:rPr>
              <w:spacing w:val="0"/>
              <w:szCs w:val="16"/>
            </w:rPr>
          </w:pPr>
          <w:fldSimple w:instr=" FILENAME   \* MERGEFORMAT ">
            <w:r w:rsidR="00907BF4">
              <w:rPr>
                <w:noProof/>
                <w:spacing w:val="0"/>
                <w:szCs w:val="16"/>
              </w:rPr>
              <w:t>Normal.dot</w:t>
            </w:r>
          </w:fldSimple>
        </w:p>
      </w:tc>
      <w:tc>
        <w:tcPr>
          <w:tcW w:w="1539" w:type="dxa"/>
        </w:tcPr>
        <w:p w:rsidR="00334F82" w:rsidRPr="000F2526" w:rsidRDefault="00334F82" w:rsidP="00041C24">
          <w:pPr>
            <w:pStyle w:val="Footer"/>
            <w:spacing w:before="40"/>
            <w:jc w:val="righ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Version: </w:t>
          </w:r>
          <w:fldSimple w:instr=" REVNUM  \* Arabic  \* MERGEFORMAT ">
            <w:r w:rsidR="00907BF4">
              <w:rPr>
                <w:noProof/>
                <w:spacing w:val="0"/>
                <w:szCs w:val="16"/>
              </w:rPr>
              <w:t>7</w:t>
            </w:r>
          </w:fldSimple>
        </w:p>
      </w:tc>
    </w:tr>
    <w:tr w:rsidR="00CE758C">
      <w:trPr>
        <w:trHeight w:val="420"/>
      </w:trPr>
      <w:tc>
        <w:tcPr>
          <w:tcW w:w="7668" w:type="dxa"/>
          <w:gridSpan w:val="2"/>
        </w:tcPr>
        <w:p w:rsidR="00CE758C" w:rsidRPr="000F2526" w:rsidRDefault="00CE758C" w:rsidP="00DF2430">
          <w:pPr>
            <w:pStyle w:val="Footer"/>
            <w:tabs>
              <w:tab w:val="clear" w:pos="8640"/>
              <w:tab w:val="right" w:pos="7920"/>
            </w:tabs>
            <w:spacing w:before="40"/>
            <w:jc w:val="left"/>
            <w:rPr>
              <w:spacing w:val="0"/>
              <w:szCs w:val="16"/>
            </w:rPr>
          </w:pPr>
          <w:r w:rsidRPr="00CE758C">
            <w:rPr>
              <w:b/>
              <w:spacing w:val="0"/>
              <w:szCs w:val="16"/>
            </w:rPr>
            <w:t>Writing software people understand.</w:t>
          </w:r>
          <w:r w:rsidRPr="00CE758C">
            <w:rPr>
              <w:spacing w:val="0"/>
              <w:szCs w:val="16"/>
            </w:rPr>
            <w:t xml:space="preserve"> Custom database software solutions and downloads in ASP .NET, VB .NET, C#, SQL Server, Exchange Server and Access. </w:t>
          </w:r>
          <w:hyperlink r:id="rId1" w:history="1">
            <w:r w:rsidRPr="00CE758C">
              <w:rPr>
                <w:rStyle w:val="Hyperlink"/>
                <w:spacing w:val="0"/>
                <w:sz w:val="16"/>
                <w:szCs w:val="16"/>
              </w:rPr>
              <w:t>Details on Software Solutions</w:t>
            </w:r>
          </w:hyperlink>
        </w:p>
      </w:tc>
      <w:tc>
        <w:tcPr>
          <w:tcW w:w="1539" w:type="dxa"/>
        </w:tcPr>
        <w:p w:rsidR="00CE758C" w:rsidRPr="000F2526" w:rsidRDefault="00CE758C" w:rsidP="0013619D">
          <w:pPr>
            <w:pStyle w:val="Footer"/>
            <w:spacing w:before="40"/>
            <w:jc w:val="right"/>
            <w:rPr>
              <w:spacing w:val="0"/>
              <w:szCs w:val="16"/>
            </w:rPr>
          </w:pPr>
          <w:r w:rsidRPr="000F2526">
            <w:rPr>
              <w:spacing w:val="0"/>
              <w:szCs w:val="16"/>
            </w:rPr>
            <w:t xml:space="preserve">Page  </w:t>
          </w:r>
          <w:r w:rsidR="005E1D5B" w:rsidRPr="000F2526">
            <w:rPr>
              <w:spacing w:val="0"/>
              <w:szCs w:val="16"/>
            </w:rPr>
            <w:fldChar w:fldCharType="begin"/>
          </w:r>
          <w:r w:rsidRPr="000F2526">
            <w:rPr>
              <w:spacing w:val="0"/>
              <w:szCs w:val="16"/>
            </w:rPr>
            <w:instrText xml:space="preserve"> PAGE </w:instrText>
          </w:r>
          <w:r w:rsidR="005E1D5B" w:rsidRPr="000F2526">
            <w:rPr>
              <w:spacing w:val="0"/>
              <w:szCs w:val="16"/>
            </w:rPr>
            <w:fldChar w:fldCharType="separate"/>
          </w:r>
          <w:r w:rsidR="00290E45">
            <w:rPr>
              <w:noProof/>
              <w:spacing w:val="0"/>
              <w:szCs w:val="16"/>
            </w:rPr>
            <w:t>1</w:t>
          </w:r>
          <w:r w:rsidR="005E1D5B" w:rsidRPr="000F2526">
            <w:rPr>
              <w:spacing w:val="0"/>
              <w:szCs w:val="16"/>
            </w:rPr>
            <w:fldChar w:fldCharType="end"/>
          </w:r>
          <w:r w:rsidRPr="000F2526">
            <w:rPr>
              <w:spacing w:val="0"/>
              <w:szCs w:val="16"/>
            </w:rPr>
            <w:t xml:space="preserve"> of  </w:t>
          </w:r>
          <w:r w:rsidR="005E1D5B" w:rsidRPr="000F2526">
            <w:rPr>
              <w:spacing w:val="0"/>
              <w:szCs w:val="16"/>
            </w:rPr>
            <w:fldChar w:fldCharType="begin"/>
          </w:r>
          <w:r w:rsidRPr="000F2526">
            <w:rPr>
              <w:spacing w:val="0"/>
              <w:szCs w:val="16"/>
            </w:rPr>
            <w:instrText xml:space="preserve"> NUMPAGES </w:instrText>
          </w:r>
          <w:r w:rsidR="005E1D5B" w:rsidRPr="000F2526">
            <w:rPr>
              <w:spacing w:val="0"/>
              <w:szCs w:val="16"/>
            </w:rPr>
            <w:fldChar w:fldCharType="separate"/>
          </w:r>
          <w:r w:rsidR="00290E45">
            <w:rPr>
              <w:noProof/>
              <w:spacing w:val="0"/>
              <w:szCs w:val="16"/>
            </w:rPr>
            <w:t>2</w:t>
          </w:r>
          <w:r w:rsidR="005E1D5B" w:rsidRPr="000F2526">
            <w:rPr>
              <w:spacing w:val="0"/>
              <w:szCs w:val="16"/>
            </w:rPr>
            <w:fldChar w:fldCharType="end"/>
          </w:r>
        </w:p>
      </w:tc>
    </w:tr>
  </w:tbl>
  <w:p w:rsidR="00697567" w:rsidRPr="00AC61FE" w:rsidRDefault="00697567" w:rsidP="00AC6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81" w:rsidRDefault="00B51A81">
      <w:r>
        <w:separator/>
      </w:r>
    </w:p>
  </w:footnote>
  <w:footnote w:type="continuationSeparator" w:id="1">
    <w:p w:rsidR="00B51A81" w:rsidRDefault="00B51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67" w:rsidRPr="00116723" w:rsidRDefault="00E52BF1" w:rsidP="00116723">
    <w:pPr>
      <w:pStyle w:val="Header"/>
    </w:pPr>
    <w:r>
      <w:rPr>
        <w:noProof/>
      </w:rPr>
      <w:drawing>
        <wp:inline distT="0" distB="0" distL="0" distR="0">
          <wp:extent cx="1000125" cy="781050"/>
          <wp:effectExtent l="19050" t="0" r="9525" b="0"/>
          <wp:docPr id="1" name="Picture 1" descr="SSWLogoforWord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WLogoforWordTempl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"/>
      <w:tblW w:w="0" w:type="auto"/>
      <w:tblBorders>
        <w:bottom w:val="single" w:sz="12" w:space="0" w:color="auto"/>
      </w:tblBorders>
      <w:tblCellMar>
        <w:top w:w="108" w:type="dxa"/>
        <w:bottom w:w="108" w:type="dxa"/>
      </w:tblCellMar>
      <w:tblLook w:val="01E0"/>
    </w:tblPr>
    <w:tblGrid>
      <w:gridCol w:w="2088"/>
      <w:gridCol w:w="3599"/>
      <w:gridCol w:w="3600"/>
    </w:tblGrid>
    <w:tr w:rsidR="00697567">
      <w:tc>
        <w:tcPr>
          <w:tcW w:w="2088" w:type="dxa"/>
          <w:vAlign w:val="center"/>
        </w:tcPr>
        <w:p w:rsidR="00697567" w:rsidRDefault="00E52BF1" w:rsidP="00CF3B64">
          <w:r>
            <w:rPr>
              <w:noProof/>
            </w:rPr>
            <w:drawing>
              <wp:inline distT="0" distB="0" distL="0" distR="0">
                <wp:extent cx="1000125" cy="781050"/>
                <wp:effectExtent l="19050" t="0" r="9525" b="0"/>
                <wp:docPr id="2" name="Picture 2" descr="SSWLogoforWordTempl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WLogoforWord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9" w:type="dxa"/>
          <w:vAlign w:val="center"/>
        </w:tcPr>
        <w:p w:rsidR="00697567" w:rsidRDefault="00CE758C" w:rsidP="009614A3">
          <w:pPr>
            <w:spacing w:line="271" w:lineRule="auto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SSW</w:t>
          </w:r>
        </w:p>
        <w:p w:rsidR="00697567" w:rsidRDefault="00697567" w:rsidP="009614A3">
          <w:pPr>
            <w:spacing w:line="271" w:lineRule="auto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Gateway Court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cs="Tahoma"/>
                  <w:sz w:val="16"/>
                  <w:szCs w:val="16"/>
                </w:rPr>
                <w:t>Suite</w:t>
              </w:r>
            </w:smartTag>
            <w:r>
              <w:rPr>
                <w:rFonts w:cs="Tahoma"/>
                <w:sz w:val="16"/>
                <w:szCs w:val="16"/>
              </w:rPr>
              <w:t xml:space="preserve"> 10</w:t>
            </w:r>
          </w:smartTag>
        </w:p>
        <w:p w:rsidR="00697567" w:rsidRDefault="00697567" w:rsidP="009614A3">
          <w:pPr>
            <w:spacing w:line="271" w:lineRule="auto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81 – </w:t>
          </w:r>
          <w:smartTag w:uri="urn:schemas-microsoft-com:office:smarttags" w:element="Street">
            <w:smartTag w:uri="urn:schemas-microsoft-com:office:smarttags" w:element="address">
              <w:r>
                <w:rPr>
                  <w:rFonts w:cs="Tahoma"/>
                  <w:sz w:val="16"/>
                  <w:szCs w:val="16"/>
                </w:rPr>
                <w:t>91 Military Road</w:t>
              </w:r>
            </w:smartTag>
          </w:smartTag>
          <w:r>
            <w:rPr>
              <w:rFonts w:cs="Tahoma"/>
              <w:sz w:val="16"/>
              <w:szCs w:val="16"/>
            </w:rPr>
            <w:t xml:space="preserve"> </w:t>
          </w:r>
        </w:p>
        <w:p w:rsidR="00697567" w:rsidRDefault="00697567" w:rsidP="009614A3">
          <w:pPr>
            <w:spacing w:line="271" w:lineRule="auto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Neutral Bay NSW 2089</w:t>
          </w:r>
        </w:p>
        <w:p w:rsidR="00697567" w:rsidRDefault="00697567" w:rsidP="009614A3">
          <w:pPr>
            <w:spacing w:line="271" w:lineRule="auto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Australia</w:t>
          </w:r>
        </w:p>
      </w:tc>
      <w:tc>
        <w:tcPr>
          <w:tcW w:w="3600" w:type="dxa"/>
          <w:vAlign w:val="center"/>
        </w:tcPr>
        <w:p w:rsidR="00CE758C" w:rsidRPr="00CE758C" w:rsidRDefault="00CE758C" w:rsidP="009614A3">
          <w:pPr>
            <w:pStyle w:val="Footer"/>
            <w:spacing w:before="40" w:line="271" w:lineRule="auto"/>
            <w:jc w:val="right"/>
            <w:rPr>
              <w:szCs w:val="16"/>
            </w:rPr>
          </w:pPr>
          <w:r>
            <w:rPr>
              <w:szCs w:val="16"/>
            </w:rPr>
            <w:t xml:space="preserve">ABN </w:t>
          </w:r>
          <w:r w:rsidRPr="00CE758C">
            <w:rPr>
              <w:szCs w:val="16"/>
            </w:rPr>
            <w:t>21 069 371 900</w:t>
          </w:r>
        </w:p>
        <w:p w:rsidR="00697567" w:rsidRDefault="00697567" w:rsidP="009614A3">
          <w:pPr>
            <w:pStyle w:val="Footer"/>
            <w:spacing w:before="40" w:line="271" w:lineRule="auto"/>
            <w:jc w:val="right"/>
            <w:rPr>
              <w:szCs w:val="16"/>
            </w:rPr>
          </w:pPr>
          <w:r w:rsidRPr="00697567">
            <w:rPr>
              <w:szCs w:val="16"/>
            </w:rPr>
            <w:t>info@ssw.com.au</w:t>
          </w:r>
          <w:r w:rsidRPr="009614A3">
            <w:rPr>
              <w:szCs w:val="16"/>
            </w:rPr>
            <w:t xml:space="preserve">                </w:t>
          </w:r>
        </w:p>
        <w:p w:rsidR="00697567" w:rsidRPr="009614A3" w:rsidRDefault="00697567" w:rsidP="009614A3">
          <w:pPr>
            <w:pStyle w:val="Footer"/>
            <w:spacing w:before="40" w:line="271" w:lineRule="auto"/>
            <w:jc w:val="right"/>
            <w:rPr>
              <w:szCs w:val="16"/>
            </w:rPr>
          </w:pPr>
          <w:r w:rsidRPr="009614A3">
            <w:rPr>
              <w:szCs w:val="16"/>
            </w:rPr>
            <w:t>www.ssw.com.au</w:t>
          </w:r>
        </w:p>
        <w:p w:rsidR="00697567" w:rsidRDefault="00697567" w:rsidP="009614A3">
          <w:pPr>
            <w:pStyle w:val="Footer"/>
            <w:tabs>
              <w:tab w:val="clear" w:pos="4320"/>
              <w:tab w:val="clear" w:pos="8640"/>
              <w:tab w:val="center" w:pos="2197"/>
            </w:tabs>
            <w:spacing w:before="40" w:line="271" w:lineRule="auto"/>
            <w:ind w:left="108"/>
            <w:jc w:val="right"/>
            <w:rPr>
              <w:szCs w:val="16"/>
            </w:rPr>
          </w:pPr>
          <w:r w:rsidRPr="009614A3">
            <w:rPr>
              <w:szCs w:val="16"/>
            </w:rPr>
            <w:tab/>
            <w:t xml:space="preserve">Phone </w:t>
          </w:r>
          <w:r w:rsidR="00CE758C">
            <w:rPr>
              <w:szCs w:val="16"/>
            </w:rPr>
            <w:t>(</w:t>
          </w:r>
          <w:r w:rsidRPr="009614A3">
            <w:rPr>
              <w:szCs w:val="16"/>
            </w:rPr>
            <w:t>+ 61</w:t>
          </w:r>
          <w:r w:rsidR="00CE758C">
            <w:rPr>
              <w:szCs w:val="16"/>
            </w:rPr>
            <w:t>)</w:t>
          </w:r>
          <w:r w:rsidRPr="009614A3">
            <w:rPr>
              <w:szCs w:val="16"/>
            </w:rPr>
            <w:t>2</w:t>
          </w:r>
          <w:smartTag w:uri="urn:schemas-microsoft-com:office:smarttags" w:element="phone">
            <w:smartTagPr>
              <w:attr w:name="phonenumber" w:val="$3953$$"/>
              <w:attr w:uri="urn:schemas-microsoft-com:office:office" w:name="ls" w:val="trans"/>
            </w:smartTagPr>
            <w:r w:rsidRPr="009614A3">
              <w:rPr>
                <w:szCs w:val="16"/>
              </w:rPr>
              <w:t xml:space="preserve"> 9953 3000</w:t>
            </w:r>
          </w:smartTag>
          <w:r w:rsidRPr="009614A3">
            <w:rPr>
              <w:szCs w:val="16"/>
            </w:rPr>
            <w:t xml:space="preserve">  </w:t>
          </w:r>
        </w:p>
        <w:p w:rsidR="00697567" w:rsidRPr="009614A3" w:rsidRDefault="00697567" w:rsidP="009614A3">
          <w:pPr>
            <w:pStyle w:val="Footer"/>
            <w:tabs>
              <w:tab w:val="clear" w:pos="4320"/>
              <w:tab w:val="clear" w:pos="8640"/>
              <w:tab w:val="center" w:pos="2197"/>
            </w:tabs>
            <w:spacing w:before="40" w:line="271" w:lineRule="auto"/>
            <w:ind w:left="108"/>
            <w:jc w:val="right"/>
            <w:rPr>
              <w:szCs w:val="16"/>
            </w:rPr>
          </w:pPr>
          <w:r w:rsidRPr="009614A3">
            <w:t xml:space="preserve">Fax </w:t>
          </w:r>
          <w:r w:rsidR="00CE758C">
            <w:t>(</w:t>
          </w:r>
          <w:r w:rsidRPr="009614A3">
            <w:t>+ 61</w:t>
          </w:r>
          <w:r w:rsidR="00CE758C">
            <w:t>)</w:t>
          </w:r>
          <w:r w:rsidRPr="009614A3">
            <w:t>2</w:t>
          </w:r>
          <w:smartTag w:uri="urn:schemas-microsoft-com:office:smarttags" w:element="phone">
            <w:smartTagPr>
              <w:attr w:name="phonenumber" w:val="$3953$$"/>
              <w:attr w:uri="urn:schemas-microsoft-com:office:office" w:name="ls" w:val="trans"/>
            </w:smartTagPr>
            <w:r w:rsidRPr="009614A3">
              <w:t xml:space="preserve"> 9953 3105</w:t>
            </w:r>
          </w:smartTag>
        </w:p>
      </w:tc>
    </w:tr>
  </w:tbl>
  <w:p w:rsidR="00697567" w:rsidRDefault="00697567" w:rsidP="00F634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31F"/>
    <w:multiLevelType w:val="hybridMultilevel"/>
    <w:tmpl w:val="313298EE"/>
    <w:lvl w:ilvl="0" w:tplc="68AC2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E8B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011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CF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A7C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2B0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8EE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5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8E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9E0799"/>
    <w:multiLevelType w:val="hybridMultilevel"/>
    <w:tmpl w:val="4DD2EA98"/>
    <w:lvl w:ilvl="0" w:tplc="5A8C0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EDC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BA3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6E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E82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EB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A38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1C63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CAE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EA6F93"/>
    <w:multiLevelType w:val="multilevel"/>
    <w:tmpl w:val="3236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067D3"/>
    <w:multiLevelType w:val="multilevel"/>
    <w:tmpl w:val="8A0A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B1212"/>
    <w:multiLevelType w:val="hybridMultilevel"/>
    <w:tmpl w:val="FE4657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6842E1"/>
    <w:multiLevelType w:val="hybridMultilevel"/>
    <w:tmpl w:val="CD8CEE4A"/>
    <w:lvl w:ilvl="0" w:tplc="366E9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0AC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8C5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E25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6F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45E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044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A6B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2BE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4229CC"/>
    <w:multiLevelType w:val="hybridMultilevel"/>
    <w:tmpl w:val="61B4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632CA"/>
    <w:multiLevelType w:val="hybridMultilevel"/>
    <w:tmpl w:val="6AAE0D40"/>
    <w:lvl w:ilvl="0" w:tplc="C37C1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A7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A06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6E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284D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07E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04A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2B5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885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8816EF"/>
    <w:multiLevelType w:val="multilevel"/>
    <w:tmpl w:val="22BE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4D0763"/>
    <w:multiLevelType w:val="hybridMultilevel"/>
    <w:tmpl w:val="290ABCA6"/>
    <w:lvl w:ilvl="0" w:tplc="D034D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41A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08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43D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AF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6CA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802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8642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A0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ED2F8D"/>
    <w:multiLevelType w:val="hybridMultilevel"/>
    <w:tmpl w:val="BE80E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F14526"/>
    <w:multiLevelType w:val="hybridMultilevel"/>
    <w:tmpl w:val="E9248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BC4DE0"/>
    <w:multiLevelType w:val="multilevel"/>
    <w:tmpl w:val="6556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A125F"/>
    <w:multiLevelType w:val="multilevel"/>
    <w:tmpl w:val="F8CC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26DFE"/>
    <w:multiLevelType w:val="multilevel"/>
    <w:tmpl w:val="E84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8951E4"/>
    <w:multiLevelType w:val="multilevel"/>
    <w:tmpl w:val="A322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B31038"/>
    <w:multiLevelType w:val="hybridMultilevel"/>
    <w:tmpl w:val="3F32F250"/>
    <w:lvl w:ilvl="0" w:tplc="9998ED8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5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90E45"/>
    <w:rsid w:val="0000139B"/>
    <w:rsid w:val="000100D0"/>
    <w:rsid w:val="00041C24"/>
    <w:rsid w:val="00061919"/>
    <w:rsid w:val="00080837"/>
    <w:rsid w:val="000E534C"/>
    <w:rsid w:val="000F016D"/>
    <w:rsid w:val="000F2526"/>
    <w:rsid w:val="00116723"/>
    <w:rsid w:val="0013619D"/>
    <w:rsid w:val="00136CD8"/>
    <w:rsid w:val="00141CFA"/>
    <w:rsid w:val="00147A49"/>
    <w:rsid w:val="00160C14"/>
    <w:rsid w:val="001705DC"/>
    <w:rsid w:val="001C2B40"/>
    <w:rsid w:val="001E3B1E"/>
    <w:rsid w:val="001F2580"/>
    <w:rsid w:val="00212456"/>
    <w:rsid w:val="00263102"/>
    <w:rsid w:val="00264963"/>
    <w:rsid w:val="002662E2"/>
    <w:rsid w:val="002723F8"/>
    <w:rsid w:val="00285550"/>
    <w:rsid w:val="00290E45"/>
    <w:rsid w:val="00293F58"/>
    <w:rsid w:val="002A13E8"/>
    <w:rsid w:val="002C1C42"/>
    <w:rsid w:val="002D04A0"/>
    <w:rsid w:val="002D63C2"/>
    <w:rsid w:val="002E1237"/>
    <w:rsid w:val="00317D35"/>
    <w:rsid w:val="00334F82"/>
    <w:rsid w:val="0036464B"/>
    <w:rsid w:val="003870FC"/>
    <w:rsid w:val="00396770"/>
    <w:rsid w:val="003B29BF"/>
    <w:rsid w:val="00401B3A"/>
    <w:rsid w:val="00485292"/>
    <w:rsid w:val="004A0672"/>
    <w:rsid w:val="004A16E6"/>
    <w:rsid w:val="004A20BE"/>
    <w:rsid w:val="004C182A"/>
    <w:rsid w:val="00510A4E"/>
    <w:rsid w:val="005E1D5B"/>
    <w:rsid w:val="00611D6F"/>
    <w:rsid w:val="00625588"/>
    <w:rsid w:val="006255BC"/>
    <w:rsid w:val="006434B4"/>
    <w:rsid w:val="00650D43"/>
    <w:rsid w:val="00656B74"/>
    <w:rsid w:val="00677567"/>
    <w:rsid w:val="006855C4"/>
    <w:rsid w:val="00697567"/>
    <w:rsid w:val="00727313"/>
    <w:rsid w:val="0073506B"/>
    <w:rsid w:val="00742ABE"/>
    <w:rsid w:val="00746F43"/>
    <w:rsid w:val="00754A83"/>
    <w:rsid w:val="007603A0"/>
    <w:rsid w:val="007737A9"/>
    <w:rsid w:val="007756BB"/>
    <w:rsid w:val="0077745C"/>
    <w:rsid w:val="007E1D0E"/>
    <w:rsid w:val="00813640"/>
    <w:rsid w:val="008642AD"/>
    <w:rsid w:val="00882D80"/>
    <w:rsid w:val="008A5A7A"/>
    <w:rsid w:val="00907BF4"/>
    <w:rsid w:val="00915043"/>
    <w:rsid w:val="009614A3"/>
    <w:rsid w:val="009B5807"/>
    <w:rsid w:val="009E00F8"/>
    <w:rsid w:val="009E7C39"/>
    <w:rsid w:val="00A06141"/>
    <w:rsid w:val="00A0698D"/>
    <w:rsid w:val="00A414A0"/>
    <w:rsid w:val="00A55066"/>
    <w:rsid w:val="00A61932"/>
    <w:rsid w:val="00AA703D"/>
    <w:rsid w:val="00AB215C"/>
    <w:rsid w:val="00AB2B88"/>
    <w:rsid w:val="00AB3C68"/>
    <w:rsid w:val="00AC1FFB"/>
    <w:rsid w:val="00AC61FE"/>
    <w:rsid w:val="00AD6A1C"/>
    <w:rsid w:val="00AE36E0"/>
    <w:rsid w:val="00B14243"/>
    <w:rsid w:val="00B16594"/>
    <w:rsid w:val="00B35384"/>
    <w:rsid w:val="00B405C6"/>
    <w:rsid w:val="00B40CD0"/>
    <w:rsid w:val="00B51A81"/>
    <w:rsid w:val="00B57963"/>
    <w:rsid w:val="00B918B5"/>
    <w:rsid w:val="00BA6DCD"/>
    <w:rsid w:val="00BB23F5"/>
    <w:rsid w:val="00BE073C"/>
    <w:rsid w:val="00C31115"/>
    <w:rsid w:val="00C343DB"/>
    <w:rsid w:val="00C61CD0"/>
    <w:rsid w:val="00C80F6F"/>
    <w:rsid w:val="00C85C1C"/>
    <w:rsid w:val="00CA1E84"/>
    <w:rsid w:val="00CE758C"/>
    <w:rsid w:val="00CF3B64"/>
    <w:rsid w:val="00D048F7"/>
    <w:rsid w:val="00D42B90"/>
    <w:rsid w:val="00D42D82"/>
    <w:rsid w:val="00D42EDE"/>
    <w:rsid w:val="00D44D14"/>
    <w:rsid w:val="00D775BB"/>
    <w:rsid w:val="00DA07FA"/>
    <w:rsid w:val="00DB2462"/>
    <w:rsid w:val="00DC1778"/>
    <w:rsid w:val="00DC3394"/>
    <w:rsid w:val="00DD13DC"/>
    <w:rsid w:val="00DF2430"/>
    <w:rsid w:val="00E03497"/>
    <w:rsid w:val="00E26D71"/>
    <w:rsid w:val="00E33896"/>
    <w:rsid w:val="00E52BF1"/>
    <w:rsid w:val="00E648CB"/>
    <w:rsid w:val="00E92DC0"/>
    <w:rsid w:val="00EA1CDE"/>
    <w:rsid w:val="00ED5D9D"/>
    <w:rsid w:val="00EE150B"/>
    <w:rsid w:val="00F1489A"/>
    <w:rsid w:val="00F31216"/>
    <w:rsid w:val="00F6347B"/>
    <w:rsid w:val="00FB5677"/>
    <w:rsid w:val="00FD1E28"/>
    <w:rsid w:val="00FE465F"/>
    <w:rsid w:val="00FE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E45"/>
    <w:rPr>
      <w:rFonts w:ascii="Calibri" w:eastAsiaTheme="minorHAns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662E2"/>
    <w:pPr>
      <w:keepNext/>
      <w:keepLines/>
      <w:pBdr>
        <w:top w:val="single" w:sz="36" w:space="0" w:color="FF0000"/>
      </w:pBdr>
      <w:shd w:val="clear" w:color="auto" w:fill="E6E6E6"/>
      <w:spacing w:before="360" w:after="120"/>
      <w:outlineLvl w:val="0"/>
    </w:pPr>
    <w:rPr>
      <w:rFonts w:ascii="Verdana" w:hAnsi="Verdana"/>
      <w:spacing w:val="-10"/>
      <w:kern w:val="28"/>
      <w:sz w:val="40"/>
      <w:szCs w:val="40"/>
    </w:rPr>
  </w:style>
  <w:style w:type="paragraph" w:styleId="Heading2">
    <w:name w:val="heading 2"/>
    <w:basedOn w:val="Normal"/>
    <w:next w:val="Normal"/>
    <w:qFormat/>
    <w:rsid w:val="002662E2"/>
    <w:pPr>
      <w:keepNext/>
      <w:pBdr>
        <w:top w:val="single" w:sz="24" w:space="0" w:color="FF0000"/>
      </w:pBdr>
      <w:shd w:val="clear" w:color="auto" w:fill="E6E6E6"/>
      <w:spacing w:before="240" w:after="120"/>
      <w:outlineLvl w:val="1"/>
    </w:pPr>
    <w:rPr>
      <w:rFonts w:ascii="Verdana" w:hAnsi="Verdana"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2662E2"/>
    <w:pPr>
      <w:keepNext/>
      <w:keepLines/>
      <w:pBdr>
        <w:top w:val="single" w:sz="12" w:space="0" w:color="FF0000"/>
      </w:pBdr>
      <w:shd w:val="clear" w:color="auto" w:fill="E6E6E6"/>
      <w:spacing w:before="120" w:after="120" w:line="180" w:lineRule="atLeast"/>
      <w:outlineLvl w:val="2"/>
    </w:pPr>
    <w:rPr>
      <w:rFonts w:ascii="Verdana" w:hAnsi="Verdana"/>
      <w:spacing w:val="-5"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otIncluded">
    <w:name w:val="Heading1NotIncluded"/>
    <w:basedOn w:val="Heading1"/>
    <w:rsid w:val="002662E2"/>
  </w:style>
  <w:style w:type="character" w:styleId="Hyperlink">
    <w:name w:val="Hyperlink"/>
    <w:basedOn w:val="DefaultParagraphFont"/>
    <w:rsid w:val="002662E2"/>
    <w:rPr>
      <w:rFonts w:ascii="Tahoma" w:hAnsi="Tahoma"/>
      <w:color w:val="0000FF"/>
      <w:sz w:val="22"/>
      <w:szCs w:val="22"/>
      <w:u w:val="single"/>
    </w:rPr>
  </w:style>
  <w:style w:type="paragraph" w:customStyle="1" w:styleId="ProposalCoverPage">
    <w:name w:val="ProposalCoverPage"/>
    <w:basedOn w:val="Normal"/>
    <w:rsid w:val="002662E2"/>
    <w:pPr>
      <w:jc w:val="center"/>
    </w:pPr>
    <w:rPr>
      <w:rFonts w:ascii="Arial" w:hAnsi="Arial" w:cs="Arial"/>
      <w:sz w:val="36"/>
      <w:szCs w:val="36"/>
    </w:rPr>
  </w:style>
  <w:style w:type="table" w:styleId="TableGrid">
    <w:name w:val="Table Grid"/>
    <w:basedOn w:val="TableNormal"/>
    <w:rsid w:val="0036464B"/>
    <w:rPr>
      <w:rFonts w:ascii="Tahoma" w:hAnsi="Tahom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firstCol">
      <w:rPr>
        <w:rFonts w:ascii="Arial Unicode MS" w:hAnsi="Arial Unicode MS"/>
        <w:sz w:val="18"/>
      </w:rPr>
    </w:tblStylePr>
  </w:style>
  <w:style w:type="paragraph" w:styleId="Footer">
    <w:name w:val="footer"/>
    <w:basedOn w:val="Normal"/>
    <w:rsid w:val="00882D80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pacing w:val="-5"/>
      <w:sz w:val="16"/>
    </w:rPr>
  </w:style>
  <w:style w:type="character" w:styleId="FollowedHyperlink">
    <w:name w:val="FollowedHyperlink"/>
    <w:basedOn w:val="DefaultParagraphFont"/>
    <w:rsid w:val="002662E2"/>
    <w:rPr>
      <w:rFonts w:ascii="Tahoma" w:hAnsi="Tahoma"/>
      <w:color w:val="800080"/>
      <w:sz w:val="22"/>
      <w:szCs w:val="22"/>
      <w:u w:val="single"/>
    </w:rPr>
  </w:style>
  <w:style w:type="paragraph" w:styleId="Header">
    <w:name w:val="header"/>
    <w:basedOn w:val="Normal"/>
    <w:rsid w:val="001F2580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317D35"/>
    <w:pPr>
      <w:numPr>
        <w:numId w:val="1"/>
      </w:numPr>
    </w:pPr>
  </w:style>
  <w:style w:type="paragraph" w:customStyle="1" w:styleId="Code">
    <w:name w:val="Code"/>
    <w:basedOn w:val="Normal"/>
    <w:rsid w:val="00BE073C"/>
    <w:rPr>
      <w:rFonts w:ascii="Lucida Console" w:hAnsi="Lucida Console"/>
      <w:sz w:val="20"/>
    </w:rPr>
  </w:style>
  <w:style w:type="table" w:customStyle="1" w:styleId="HeaderTable">
    <w:name w:val="HeaderTable"/>
    <w:basedOn w:val="TableNormal"/>
    <w:rsid w:val="004A16E6"/>
    <w:rPr>
      <w:rFonts w:ascii="Tahoma" w:hAnsi="Tahoma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918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918B5"/>
    <w:rPr>
      <w:b/>
      <w:bCs/>
    </w:rPr>
  </w:style>
  <w:style w:type="paragraph" w:styleId="BalloonText">
    <w:name w:val="Balloon Text"/>
    <w:basedOn w:val="Normal"/>
    <w:semiHidden/>
    <w:rsid w:val="00CA1E84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w.com.au/ssw/Company/SoftwareSolution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Marescia</dc:creator>
  <cp:keywords/>
  <dc:description/>
  <cp:lastModifiedBy>Marlon Marescia</cp:lastModifiedBy>
  <cp:revision>2</cp:revision>
  <cp:lastPrinted>2003-06-06T06:52:00Z</cp:lastPrinted>
  <dcterms:created xsi:type="dcterms:W3CDTF">2009-03-17T20:31:00Z</dcterms:created>
  <dcterms:modified xsi:type="dcterms:W3CDTF">2009-03-17T20:33:00Z</dcterms:modified>
</cp:coreProperties>
</file>