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A7A" w:rsidRDefault="008C2727" w:rsidP="00696D37">
      <w:pPr>
        <w:pStyle w:val="Heading1"/>
      </w:pPr>
      <w:r>
        <w:t xml:space="preserve">Advanced </w:t>
      </w:r>
      <w:r w:rsidR="00696D37">
        <w:t>Custom Web parts</w:t>
      </w:r>
    </w:p>
    <w:p w:rsidR="00E33F63" w:rsidRDefault="00696D37" w:rsidP="00FB5677">
      <w:r>
        <w:t>by John Liu</w:t>
      </w:r>
    </w:p>
    <w:p w:rsidR="00696D37" w:rsidRDefault="00696D37" w:rsidP="00FB5677"/>
    <w:p w:rsidR="00E33F63" w:rsidRDefault="00696D37" w:rsidP="00696D37">
      <w:pPr>
        <w:pStyle w:val="Heading2"/>
      </w:pPr>
      <w:r>
        <w:t>Custom Web Parts</w:t>
      </w:r>
    </w:p>
    <w:p w:rsidR="00E33F63" w:rsidRDefault="00E33F63" w:rsidP="00E33F63"/>
    <w:p w:rsidR="00E33F63" w:rsidRDefault="00E33F63" w:rsidP="00E33F63">
      <w:r>
        <w:t>Different ways of adding additional functionality to SharePoint</w:t>
      </w:r>
    </w:p>
    <w:p w:rsidR="00E33F63" w:rsidRDefault="00E33F63" w:rsidP="00E33F63"/>
    <w:p w:rsidR="00E33F63" w:rsidRDefault="00E33F63" w:rsidP="00E33F63">
      <w:pPr>
        <w:pStyle w:val="ListParagraph"/>
        <w:numPr>
          <w:ilvl w:val="0"/>
          <w:numId w:val="18"/>
        </w:numPr>
      </w:pPr>
      <w:r>
        <w:t>UserControls with a WebPart container (SmartParts)</w:t>
      </w:r>
    </w:p>
    <w:p w:rsidR="00E33F63" w:rsidRDefault="00E33F63" w:rsidP="00E33F63">
      <w:pPr>
        <w:pStyle w:val="ListParagraph"/>
        <w:numPr>
          <w:ilvl w:val="0"/>
          <w:numId w:val="18"/>
        </w:numPr>
      </w:pPr>
      <w:r>
        <w:t>CustomControls – converted to a WebPart</w:t>
      </w:r>
    </w:p>
    <w:p w:rsidR="00E33F63" w:rsidRDefault="00E33F63" w:rsidP="00E33F63"/>
    <w:p w:rsidR="00E33F63" w:rsidRDefault="00E33F63" w:rsidP="00E33F63">
      <w:r>
        <w:t>Writing a custom web part</w:t>
      </w:r>
    </w:p>
    <w:p w:rsidR="00E33F63" w:rsidRDefault="00E33F63" w:rsidP="00E33F63"/>
    <w:p w:rsidR="00E33F63" w:rsidRDefault="00E33F63" w:rsidP="00E33F63">
      <w:pPr>
        <w:pStyle w:val="ListParagraph"/>
        <w:numPr>
          <w:ilvl w:val="0"/>
          <w:numId w:val="19"/>
        </w:numPr>
      </w:pPr>
      <w:r>
        <w:t>Web.Config changes (safecontrol)</w:t>
      </w:r>
    </w:p>
    <w:p w:rsidR="00E33F63" w:rsidRDefault="00E33F63" w:rsidP="00E33F63">
      <w:pPr>
        <w:pStyle w:val="ListParagraph"/>
        <w:numPr>
          <w:ilvl w:val="0"/>
          <w:numId w:val="19"/>
        </w:numPr>
      </w:pPr>
      <w:r>
        <w:t>Deployment considerations</w:t>
      </w:r>
    </w:p>
    <w:p w:rsidR="00E33F63" w:rsidRDefault="00E33F63" w:rsidP="00E33F63">
      <w:pPr>
        <w:pStyle w:val="ListParagraph"/>
        <w:numPr>
          <w:ilvl w:val="0"/>
          <w:numId w:val="19"/>
        </w:numPr>
      </w:pPr>
      <w:r>
        <w:t>Debugging Web Parts in SharePoint</w:t>
      </w:r>
    </w:p>
    <w:p w:rsidR="00E33F63" w:rsidRDefault="00E33F63" w:rsidP="00E33F63">
      <w:pPr>
        <w:pStyle w:val="ListParagraph"/>
        <w:numPr>
          <w:ilvl w:val="0"/>
          <w:numId w:val="19"/>
        </w:numPr>
      </w:pPr>
      <w:r>
        <w:t>Versioning comments</w:t>
      </w:r>
    </w:p>
    <w:p w:rsidR="00E33F63" w:rsidRDefault="00E33F63" w:rsidP="00E33F63">
      <w:pPr>
        <w:pStyle w:val="ListParagraph"/>
        <w:numPr>
          <w:ilvl w:val="0"/>
          <w:numId w:val="19"/>
        </w:numPr>
      </w:pPr>
      <w:r>
        <w:t>Web Part Gallery woes</w:t>
      </w:r>
    </w:p>
    <w:p w:rsidR="00E33F63" w:rsidRDefault="00E33F63" w:rsidP="00E33F63">
      <w:pPr>
        <w:pStyle w:val="ListParagraph"/>
        <w:numPr>
          <w:ilvl w:val="0"/>
          <w:numId w:val="19"/>
        </w:numPr>
      </w:pPr>
      <w:r>
        <w:t>Frequent IISRESET – work on a separate Dev VM</w:t>
      </w:r>
    </w:p>
    <w:p w:rsidR="00E33F63" w:rsidRPr="00FB5677" w:rsidRDefault="00E33F63" w:rsidP="00FB5677"/>
    <w:sectPr w:rsidR="00E33F63" w:rsidRPr="00FB5677" w:rsidSect="00F1489A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134" w:right="1418" w:bottom="1718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0AB2" w:rsidRDefault="00CC0AB2">
      <w:r>
        <w:separator/>
      </w:r>
    </w:p>
  </w:endnote>
  <w:endnote w:type="continuationSeparator" w:id="1">
    <w:p w:rsidR="00CC0AB2" w:rsidRDefault="00CC0A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07" w:type="dxa"/>
      <w:tblBorders>
        <w:top w:val="single" w:sz="6" w:space="0" w:color="auto"/>
      </w:tblBorders>
      <w:tblLayout w:type="fixed"/>
      <w:tblLook w:val="0000"/>
    </w:tblPr>
    <w:tblGrid>
      <w:gridCol w:w="3708"/>
      <w:gridCol w:w="4140"/>
      <w:gridCol w:w="1359"/>
    </w:tblGrid>
    <w:tr w:rsidR="00F1489A" w:rsidRPr="000F2526">
      <w:trPr>
        <w:trHeight w:hRule="exact" w:val="320"/>
      </w:trPr>
      <w:tc>
        <w:tcPr>
          <w:tcW w:w="3708" w:type="dxa"/>
        </w:tcPr>
        <w:p w:rsidR="00F1489A" w:rsidRPr="000F2526" w:rsidRDefault="00F1489A" w:rsidP="00061919">
          <w:pPr>
            <w:pStyle w:val="Footer"/>
            <w:spacing w:before="40"/>
            <w:jc w:val="left"/>
            <w:rPr>
              <w:spacing w:val="0"/>
              <w:szCs w:val="16"/>
            </w:rPr>
          </w:pPr>
          <w:r w:rsidRPr="000F2526">
            <w:rPr>
              <w:spacing w:val="0"/>
              <w:szCs w:val="16"/>
            </w:rPr>
            <w:t>© Superior Software for Windows Pty Limited</w:t>
          </w:r>
        </w:p>
      </w:tc>
      <w:tc>
        <w:tcPr>
          <w:tcW w:w="4140" w:type="dxa"/>
        </w:tcPr>
        <w:p w:rsidR="00F1489A" w:rsidRPr="000F2526" w:rsidRDefault="001218BE" w:rsidP="00061919">
          <w:pPr>
            <w:pStyle w:val="Footer"/>
            <w:spacing w:before="40"/>
            <w:jc w:val="left"/>
            <w:rPr>
              <w:spacing w:val="0"/>
              <w:szCs w:val="16"/>
            </w:rPr>
          </w:pPr>
          <w:fldSimple w:instr=" FILENAME   \* MERGEFORMAT ">
            <w:r w:rsidR="00907BF4">
              <w:rPr>
                <w:noProof/>
                <w:spacing w:val="0"/>
                <w:szCs w:val="16"/>
              </w:rPr>
              <w:t>Normal.dot</w:t>
            </w:r>
          </w:fldSimple>
        </w:p>
      </w:tc>
      <w:tc>
        <w:tcPr>
          <w:tcW w:w="1359" w:type="dxa"/>
        </w:tcPr>
        <w:p w:rsidR="00F1489A" w:rsidRPr="000F2526" w:rsidRDefault="00F1489A" w:rsidP="00061919">
          <w:pPr>
            <w:pStyle w:val="Footer"/>
            <w:spacing w:before="40"/>
            <w:jc w:val="right"/>
            <w:rPr>
              <w:spacing w:val="0"/>
              <w:szCs w:val="16"/>
            </w:rPr>
          </w:pPr>
          <w:r w:rsidRPr="000F2526">
            <w:rPr>
              <w:spacing w:val="0"/>
              <w:szCs w:val="16"/>
            </w:rPr>
            <w:t xml:space="preserve">Version: </w:t>
          </w:r>
          <w:fldSimple w:instr=" REVNUM  \* Arabic  \* MERGEFORMAT ">
            <w:r w:rsidR="00907BF4">
              <w:rPr>
                <w:noProof/>
                <w:spacing w:val="0"/>
                <w:szCs w:val="16"/>
              </w:rPr>
              <w:t>7</w:t>
            </w:r>
          </w:fldSimple>
        </w:p>
      </w:tc>
    </w:tr>
    <w:tr w:rsidR="00F1489A" w:rsidRPr="000F2526">
      <w:trPr>
        <w:trHeight w:hRule="exact" w:val="320"/>
      </w:trPr>
      <w:tc>
        <w:tcPr>
          <w:tcW w:w="3708" w:type="dxa"/>
        </w:tcPr>
        <w:p w:rsidR="00F1489A" w:rsidRPr="000F2526" w:rsidRDefault="001218BE" w:rsidP="00061919">
          <w:pPr>
            <w:pStyle w:val="Footer"/>
            <w:tabs>
              <w:tab w:val="clear" w:pos="8640"/>
              <w:tab w:val="right" w:pos="7920"/>
            </w:tabs>
            <w:spacing w:before="40"/>
            <w:jc w:val="left"/>
            <w:rPr>
              <w:spacing w:val="0"/>
              <w:szCs w:val="16"/>
            </w:rPr>
          </w:pPr>
          <w:hyperlink r:id="rId1" w:history="1">
            <w:r w:rsidR="00F1489A" w:rsidRPr="000F2526">
              <w:rPr>
                <w:spacing w:val="0"/>
                <w:szCs w:val="16"/>
              </w:rPr>
              <w:t>info@ssw.com.au</w:t>
            </w:r>
          </w:hyperlink>
          <w:r w:rsidR="00F1489A" w:rsidRPr="000F2526">
            <w:rPr>
              <w:spacing w:val="0"/>
              <w:szCs w:val="16"/>
            </w:rPr>
            <w:t xml:space="preserve"> </w:t>
          </w:r>
          <w:r w:rsidR="00F1489A">
            <w:rPr>
              <w:spacing w:val="0"/>
              <w:szCs w:val="16"/>
            </w:rPr>
            <w:t xml:space="preserve">| www.ssw.com.au </w:t>
          </w:r>
        </w:p>
      </w:tc>
      <w:tc>
        <w:tcPr>
          <w:tcW w:w="4140" w:type="dxa"/>
        </w:tcPr>
        <w:p w:rsidR="00F1489A" w:rsidRPr="000F2526" w:rsidRDefault="00F1489A" w:rsidP="00061919">
          <w:pPr>
            <w:pStyle w:val="Footer"/>
            <w:tabs>
              <w:tab w:val="clear" w:pos="8640"/>
              <w:tab w:val="right" w:pos="7920"/>
            </w:tabs>
            <w:spacing w:before="40"/>
            <w:jc w:val="left"/>
            <w:rPr>
              <w:spacing w:val="0"/>
              <w:szCs w:val="16"/>
            </w:rPr>
          </w:pPr>
          <w:r w:rsidRPr="000F2526">
            <w:rPr>
              <w:spacing w:val="0"/>
              <w:szCs w:val="16"/>
            </w:rPr>
            <w:t>Phone +6</w:t>
          </w:r>
          <w:smartTag w:uri="urn:schemas-microsoft-com:office:smarttags" w:element="date">
            <w:smartTagPr>
              <w:attr w:name="Day" w:val="2"/>
              <w:attr w:name="Month" w:val="1"/>
              <w:attr w:name="ls" w:val="trans"/>
            </w:smartTagPr>
            <w:r w:rsidRPr="000F2526">
              <w:rPr>
                <w:spacing w:val="0"/>
                <w:szCs w:val="16"/>
              </w:rPr>
              <w:t>1 2</w:t>
            </w:r>
            <w:smartTag w:uri="urn:schemas-microsoft-com:office:smarttags" w:element="phone">
              <w:smartTagPr>
                <w:attr w:name="phonenumber" w:val="$3953$$"/>
                <w:attr w:uri="urn:schemas-microsoft-com:office:office" w:name="ls" w:val="trans"/>
              </w:smartTagPr>
              <w:r w:rsidRPr="000F2526">
                <w:rPr>
                  <w:spacing w:val="0"/>
                  <w:szCs w:val="16"/>
                </w:rPr>
                <w:t xml:space="preserve"> 99</w:t>
              </w:r>
            </w:smartTag>
          </w:smartTag>
          <w:r w:rsidRPr="000F2526">
            <w:rPr>
              <w:spacing w:val="0"/>
              <w:szCs w:val="16"/>
            </w:rPr>
            <w:t>53 3000</w:t>
          </w:r>
          <w:r>
            <w:rPr>
              <w:spacing w:val="0"/>
              <w:szCs w:val="16"/>
            </w:rPr>
            <w:t xml:space="preserve"> | </w:t>
          </w:r>
          <w:r w:rsidRPr="000F2526">
            <w:rPr>
              <w:spacing w:val="0"/>
              <w:szCs w:val="16"/>
            </w:rPr>
            <w:t>Fax +6</w:t>
          </w:r>
          <w:smartTag w:uri="urn:schemas-microsoft-com:office:smarttags" w:element="date">
            <w:smartTagPr>
              <w:attr w:name="Day" w:val="2"/>
              <w:attr w:name="Month" w:val="1"/>
              <w:attr w:name="ls" w:val="trans"/>
            </w:smartTagPr>
            <w:r w:rsidRPr="000F2526">
              <w:rPr>
                <w:spacing w:val="0"/>
                <w:szCs w:val="16"/>
              </w:rPr>
              <w:t>1 2</w:t>
            </w:r>
            <w:smartTag w:uri="urn:schemas-microsoft-com:office:smarttags" w:element="phone">
              <w:smartTagPr>
                <w:attr w:name="phonenumber" w:val="$3953$$"/>
                <w:attr w:uri="urn:schemas-microsoft-com:office:office" w:name="ls" w:val="trans"/>
              </w:smartTagPr>
              <w:r w:rsidRPr="000F2526">
                <w:rPr>
                  <w:spacing w:val="0"/>
                  <w:szCs w:val="16"/>
                </w:rPr>
                <w:t xml:space="preserve"> 99</w:t>
              </w:r>
            </w:smartTag>
          </w:smartTag>
          <w:r w:rsidRPr="000F2526">
            <w:rPr>
              <w:spacing w:val="0"/>
              <w:szCs w:val="16"/>
            </w:rPr>
            <w:t>53 3105</w:t>
          </w:r>
        </w:p>
      </w:tc>
      <w:tc>
        <w:tcPr>
          <w:tcW w:w="1359" w:type="dxa"/>
        </w:tcPr>
        <w:p w:rsidR="00F1489A" w:rsidRPr="000F2526" w:rsidRDefault="00F1489A" w:rsidP="00061919">
          <w:pPr>
            <w:pStyle w:val="Footer"/>
            <w:spacing w:before="40"/>
            <w:jc w:val="right"/>
            <w:rPr>
              <w:spacing w:val="0"/>
              <w:szCs w:val="16"/>
            </w:rPr>
          </w:pPr>
          <w:r w:rsidRPr="000F2526">
            <w:rPr>
              <w:spacing w:val="0"/>
              <w:szCs w:val="16"/>
            </w:rPr>
            <w:t xml:space="preserve">Page  </w:t>
          </w:r>
          <w:r w:rsidR="001218BE" w:rsidRPr="000F2526">
            <w:rPr>
              <w:spacing w:val="0"/>
              <w:szCs w:val="16"/>
            </w:rPr>
            <w:fldChar w:fldCharType="begin"/>
          </w:r>
          <w:r w:rsidRPr="000F2526">
            <w:rPr>
              <w:spacing w:val="0"/>
              <w:szCs w:val="16"/>
            </w:rPr>
            <w:instrText xml:space="preserve"> PAGE </w:instrText>
          </w:r>
          <w:r w:rsidR="001218BE" w:rsidRPr="000F2526">
            <w:rPr>
              <w:spacing w:val="0"/>
              <w:szCs w:val="16"/>
            </w:rPr>
            <w:fldChar w:fldCharType="separate"/>
          </w:r>
          <w:r w:rsidR="008C2727">
            <w:rPr>
              <w:noProof/>
              <w:spacing w:val="0"/>
              <w:szCs w:val="16"/>
            </w:rPr>
            <w:t>4</w:t>
          </w:r>
          <w:r w:rsidR="001218BE" w:rsidRPr="000F2526">
            <w:rPr>
              <w:spacing w:val="0"/>
              <w:szCs w:val="16"/>
            </w:rPr>
            <w:fldChar w:fldCharType="end"/>
          </w:r>
          <w:r w:rsidRPr="000F2526">
            <w:rPr>
              <w:spacing w:val="0"/>
              <w:szCs w:val="16"/>
            </w:rPr>
            <w:t xml:space="preserve"> of  </w:t>
          </w:r>
          <w:r w:rsidR="001218BE" w:rsidRPr="000F2526">
            <w:rPr>
              <w:spacing w:val="0"/>
              <w:szCs w:val="16"/>
            </w:rPr>
            <w:fldChar w:fldCharType="begin"/>
          </w:r>
          <w:r w:rsidRPr="000F2526">
            <w:rPr>
              <w:spacing w:val="0"/>
              <w:szCs w:val="16"/>
            </w:rPr>
            <w:instrText xml:space="preserve"> NUMPAGES </w:instrText>
          </w:r>
          <w:r w:rsidR="001218BE" w:rsidRPr="000F2526">
            <w:rPr>
              <w:spacing w:val="0"/>
              <w:szCs w:val="16"/>
            </w:rPr>
            <w:fldChar w:fldCharType="separate"/>
          </w:r>
          <w:r w:rsidR="008C2727">
            <w:rPr>
              <w:noProof/>
              <w:spacing w:val="0"/>
              <w:szCs w:val="16"/>
            </w:rPr>
            <w:t>4</w:t>
          </w:r>
          <w:r w:rsidR="001218BE" w:rsidRPr="000F2526">
            <w:rPr>
              <w:spacing w:val="0"/>
              <w:szCs w:val="16"/>
            </w:rPr>
            <w:fldChar w:fldCharType="end"/>
          </w:r>
        </w:p>
      </w:tc>
    </w:tr>
  </w:tbl>
  <w:p w:rsidR="00697567" w:rsidRPr="00F1489A" w:rsidRDefault="00697567" w:rsidP="00F1489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07" w:type="dxa"/>
      <w:tblBorders>
        <w:top w:val="single" w:sz="6" w:space="0" w:color="auto"/>
      </w:tblBorders>
      <w:tblLayout w:type="fixed"/>
      <w:tblLook w:val="0000"/>
    </w:tblPr>
    <w:tblGrid>
      <w:gridCol w:w="3708"/>
      <w:gridCol w:w="3960"/>
      <w:gridCol w:w="1539"/>
    </w:tblGrid>
    <w:tr w:rsidR="00334F82">
      <w:trPr>
        <w:trHeight w:hRule="exact" w:val="320"/>
      </w:trPr>
      <w:tc>
        <w:tcPr>
          <w:tcW w:w="3708" w:type="dxa"/>
        </w:tcPr>
        <w:p w:rsidR="00334F82" w:rsidRPr="000F2526" w:rsidRDefault="00334F82" w:rsidP="00041C24">
          <w:pPr>
            <w:pStyle w:val="Footer"/>
            <w:spacing w:before="40"/>
            <w:jc w:val="left"/>
            <w:rPr>
              <w:spacing w:val="0"/>
              <w:szCs w:val="16"/>
            </w:rPr>
          </w:pPr>
          <w:r w:rsidRPr="000F2526">
            <w:rPr>
              <w:spacing w:val="0"/>
              <w:szCs w:val="16"/>
            </w:rPr>
            <w:t xml:space="preserve">© </w:t>
          </w:r>
          <w:r w:rsidR="00CE758C">
            <w:rPr>
              <w:spacing w:val="0"/>
              <w:szCs w:val="16"/>
            </w:rPr>
            <w:t>SSW</w:t>
          </w:r>
        </w:p>
      </w:tc>
      <w:tc>
        <w:tcPr>
          <w:tcW w:w="3960" w:type="dxa"/>
        </w:tcPr>
        <w:p w:rsidR="00334F82" w:rsidRPr="000F2526" w:rsidRDefault="001218BE" w:rsidP="00041C24">
          <w:pPr>
            <w:pStyle w:val="Footer"/>
            <w:spacing w:before="40"/>
            <w:jc w:val="left"/>
            <w:rPr>
              <w:spacing w:val="0"/>
              <w:szCs w:val="16"/>
            </w:rPr>
          </w:pPr>
          <w:fldSimple w:instr=" FILENAME   \* MERGEFORMAT ">
            <w:r w:rsidR="00907BF4">
              <w:rPr>
                <w:noProof/>
                <w:spacing w:val="0"/>
                <w:szCs w:val="16"/>
              </w:rPr>
              <w:t>Normal.dot</w:t>
            </w:r>
          </w:fldSimple>
        </w:p>
      </w:tc>
      <w:tc>
        <w:tcPr>
          <w:tcW w:w="1539" w:type="dxa"/>
        </w:tcPr>
        <w:p w:rsidR="00334F82" w:rsidRPr="000F2526" w:rsidRDefault="00334F82" w:rsidP="00041C24">
          <w:pPr>
            <w:pStyle w:val="Footer"/>
            <w:spacing w:before="40"/>
            <w:jc w:val="right"/>
            <w:rPr>
              <w:spacing w:val="0"/>
              <w:szCs w:val="16"/>
            </w:rPr>
          </w:pPr>
          <w:r w:rsidRPr="000F2526">
            <w:rPr>
              <w:spacing w:val="0"/>
              <w:szCs w:val="16"/>
            </w:rPr>
            <w:t xml:space="preserve">Version: </w:t>
          </w:r>
          <w:fldSimple w:instr=" REVNUM  \* Arabic  \* MERGEFORMAT ">
            <w:r w:rsidR="00907BF4">
              <w:rPr>
                <w:noProof/>
                <w:spacing w:val="0"/>
                <w:szCs w:val="16"/>
              </w:rPr>
              <w:t>7</w:t>
            </w:r>
          </w:fldSimple>
        </w:p>
      </w:tc>
    </w:tr>
    <w:tr w:rsidR="00CE758C">
      <w:trPr>
        <w:trHeight w:val="420"/>
      </w:trPr>
      <w:tc>
        <w:tcPr>
          <w:tcW w:w="7668" w:type="dxa"/>
          <w:gridSpan w:val="2"/>
        </w:tcPr>
        <w:p w:rsidR="00CE758C" w:rsidRPr="000F2526" w:rsidRDefault="00CE758C" w:rsidP="00DF2430">
          <w:pPr>
            <w:pStyle w:val="Footer"/>
            <w:tabs>
              <w:tab w:val="clear" w:pos="8640"/>
              <w:tab w:val="right" w:pos="7920"/>
            </w:tabs>
            <w:spacing w:before="40"/>
            <w:jc w:val="left"/>
            <w:rPr>
              <w:spacing w:val="0"/>
              <w:szCs w:val="16"/>
            </w:rPr>
          </w:pPr>
          <w:r w:rsidRPr="00CE758C">
            <w:rPr>
              <w:b/>
              <w:spacing w:val="0"/>
              <w:szCs w:val="16"/>
            </w:rPr>
            <w:t>Writing software people understand.</w:t>
          </w:r>
          <w:r w:rsidRPr="00CE758C">
            <w:rPr>
              <w:spacing w:val="0"/>
              <w:szCs w:val="16"/>
            </w:rPr>
            <w:t xml:space="preserve"> Custom database software solutions and downloads in ASP .NET, VB .NET, C#, SQL Server, Exchange Server and Access. </w:t>
          </w:r>
          <w:hyperlink r:id="rId1" w:history="1">
            <w:r w:rsidRPr="00CE758C">
              <w:rPr>
                <w:rStyle w:val="Hyperlink"/>
                <w:spacing w:val="0"/>
                <w:sz w:val="16"/>
                <w:szCs w:val="16"/>
              </w:rPr>
              <w:t>Details on Software Solutions</w:t>
            </w:r>
          </w:hyperlink>
        </w:p>
      </w:tc>
      <w:tc>
        <w:tcPr>
          <w:tcW w:w="1539" w:type="dxa"/>
        </w:tcPr>
        <w:p w:rsidR="00CE758C" w:rsidRPr="000F2526" w:rsidRDefault="00CE758C" w:rsidP="0013619D">
          <w:pPr>
            <w:pStyle w:val="Footer"/>
            <w:spacing w:before="40"/>
            <w:jc w:val="right"/>
            <w:rPr>
              <w:spacing w:val="0"/>
              <w:szCs w:val="16"/>
            </w:rPr>
          </w:pPr>
          <w:r w:rsidRPr="000F2526">
            <w:rPr>
              <w:spacing w:val="0"/>
              <w:szCs w:val="16"/>
            </w:rPr>
            <w:t xml:space="preserve">Page  </w:t>
          </w:r>
          <w:r w:rsidR="001218BE" w:rsidRPr="000F2526">
            <w:rPr>
              <w:spacing w:val="0"/>
              <w:szCs w:val="16"/>
            </w:rPr>
            <w:fldChar w:fldCharType="begin"/>
          </w:r>
          <w:r w:rsidRPr="000F2526">
            <w:rPr>
              <w:spacing w:val="0"/>
              <w:szCs w:val="16"/>
            </w:rPr>
            <w:instrText xml:space="preserve"> PAGE </w:instrText>
          </w:r>
          <w:r w:rsidR="001218BE" w:rsidRPr="000F2526">
            <w:rPr>
              <w:spacing w:val="0"/>
              <w:szCs w:val="16"/>
            </w:rPr>
            <w:fldChar w:fldCharType="separate"/>
          </w:r>
          <w:r w:rsidR="008C2727">
            <w:rPr>
              <w:noProof/>
              <w:spacing w:val="0"/>
              <w:szCs w:val="16"/>
            </w:rPr>
            <w:t>1</w:t>
          </w:r>
          <w:r w:rsidR="001218BE" w:rsidRPr="000F2526">
            <w:rPr>
              <w:spacing w:val="0"/>
              <w:szCs w:val="16"/>
            </w:rPr>
            <w:fldChar w:fldCharType="end"/>
          </w:r>
          <w:r w:rsidRPr="000F2526">
            <w:rPr>
              <w:spacing w:val="0"/>
              <w:szCs w:val="16"/>
            </w:rPr>
            <w:t xml:space="preserve"> of  </w:t>
          </w:r>
          <w:r w:rsidR="001218BE" w:rsidRPr="000F2526">
            <w:rPr>
              <w:spacing w:val="0"/>
              <w:szCs w:val="16"/>
            </w:rPr>
            <w:fldChar w:fldCharType="begin"/>
          </w:r>
          <w:r w:rsidRPr="000F2526">
            <w:rPr>
              <w:spacing w:val="0"/>
              <w:szCs w:val="16"/>
            </w:rPr>
            <w:instrText xml:space="preserve"> NUMPAGES </w:instrText>
          </w:r>
          <w:r w:rsidR="001218BE" w:rsidRPr="000F2526">
            <w:rPr>
              <w:spacing w:val="0"/>
              <w:szCs w:val="16"/>
            </w:rPr>
            <w:fldChar w:fldCharType="separate"/>
          </w:r>
          <w:r w:rsidR="008C2727">
            <w:rPr>
              <w:noProof/>
              <w:spacing w:val="0"/>
              <w:szCs w:val="16"/>
            </w:rPr>
            <w:t>1</w:t>
          </w:r>
          <w:r w:rsidR="001218BE" w:rsidRPr="000F2526">
            <w:rPr>
              <w:spacing w:val="0"/>
              <w:szCs w:val="16"/>
            </w:rPr>
            <w:fldChar w:fldCharType="end"/>
          </w:r>
        </w:p>
      </w:tc>
    </w:tr>
  </w:tbl>
  <w:p w:rsidR="00697567" w:rsidRPr="00AC61FE" w:rsidRDefault="00697567" w:rsidP="00AC61F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0AB2" w:rsidRDefault="00CC0AB2">
      <w:r>
        <w:separator/>
      </w:r>
    </w:p>
  </w:footnote>
  <w:footnote w:type="continuationSeparator" w:id="1">
    <w:p w:rsidR="00CC0AB2" w:rsidRDefault="00CC0A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567" w:rsidRPr="00116723" w:rsidRDefault="00E52BF1" w:rsidP="00116723">
    <w:pPr>
      <w:pStyle w:val="Header"/>
    </w:pPr>
    <w:r>
      <w:rPr>
        <w:noProof/>
      </w:rPr>
      <w:drawing>
        <wp:inline distT="0" distB="0" distL="0" distR="0">
          <wp:extent cx="1000125" cy="781050"/>
          <wp:effectExtent l="19050" t="0" r="9525" b="0"/>
          <wp:docPr id="1" name="Picture 1" descr="SSWLogoforWordTempla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SWLogoforWordTempla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HeaderTable"/>
      <w:tblW w:w="0" w:type="auto"/>
      <w:tblBorders>
        <w:bottom w:val="single" w:sz="12" w:space="0" w:color="auto"/>
      </w:tblBorders>
      <w:tblCellMar>
        <w:top w:w="108" w:type="dxa"/>
        <w:bottom w:w="108" w:type="dxa"/>
      </w:tblCellMar>
      <w:tblLook w:val="01E0"/>
    </w:tblPr>
    <w:tblGrid>
      <w:gridCol w:w="2088"/>
      <w:gridCol w:w="3599"/>
      <w:gridCol w:w="3600"/>
    </w:tblGrid>
    <w:tr w:rsidR="00697567">
      <w:tc>
        <w:tcPr>
          <w:tcW w:w="2088" w:type="dxa"/>
          <w:vAlign w:val="center"/>
        </w:tcPr>
        <w:p w:rsidR="00697567" w:rsidRDefault="00E52BF1" w:rsidP="00CF3B64">
          <w:r>
            <w:rPr>
              <w:noProof/>
            </w:rPr>
            <w:drawing>
              <wp:inline distT="0" distB="0" distL="0" distR="0">
                <wp:extent cx="1000125" cy="781050"/>
                <wp:effectExtent l="19050" t="0" r="9525" b="0"/>
                <wp:docPr id="2" name="Picture 2" descr="SSWLogoforWordTempla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SWLogoforWordTempla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99" w:type="dxa"/>
          <w:vAlign w:val="center"/>
        </w:tcPr>
        <w:p w:rsidR="00697567" w:rsidRDefault="00CE758C" w:rsidP="009614A3">
          <w:pPr>
            <w:spacing w:line="271" w:lineRule="auto"/>
            <w:rPr>
              <w:rFonts w:cs="Tahoma"/>
              <w:sz w:val="16"/>
              <w:szCs w:val="16"/>
            </w:rPr>
          </w:pPr>
          <w:r>
            <w:rPr>
              <w:rFonts w:cs="Tahoma"/>
              <w:sz w:val="16"/>
              <w:szCs w:val="16"/>
            </w:rPr>
            <w:t>SSW</w:t>
          </w:r>
        </w:p>
        <w:p w:rsidR="00697567" w:rsidRDefault="00697567" w:rsidP="009614A3">
          <w:pPr>
            <w:spacing w:line="271" w:lineRule="auto"/>
            <w:rPr>
              <w:rFonts w:cs="Tahoma"/>
              <w:sz w:val="16"/>
              <w:szCs w:val="16"/>
            </w:rPr>
          </w:pPr>
          <w:r>
            <w:rPr>
              <w:rFonts w:cs="Tahoma"/>
              <w:sz w:val="16"/>
              <w:szCs w:val="16"/>
            </w:rPr>
            <w:t xml:space="preserve">Gateway Court </w:t>
          </w:r>
          <w:smartTag w:uri="urn:schemas-microsoft-com:office:smarttags" w:element="address">
            <w:smartTag w:uri="urn:schemas-microsoft-com:office:smarttags" w:element="Street">
              <w:r>
                <w:rPr>
                  <w:rFonts w:cs="Tahoma"/>
                  <w:sz w:val="16"/>
                  <w:szCs w:val="16"/>
                </w:rPr>
                <w:t>Suite</w:t>
              </w:r>
            </w:smartTag>
            <w:r>
              <w:rPr>
                <w:rFonts w:cs="Tahoma"/>
                <w:sz w:val="16"/>
                <w:szCs w:val="16"/>
              </w:rPr>
              <w:t xml:space="preserve"> 10</w:t>
            </w:r>
          </w:smartTag>
        </w:p>
        <w:p w:rsidR="00697567" w:rsidRDefault="00697567" w:rsidP="009614A3">
          <w:pPr>
            <w:spacing w:line="271" w:lineRule="auto"/>
            <w:rPr>
              <w:rFonts w:cs="Tahoma"/>
              <w:sz w:val="16"/>
              <w:szCs w:val="16"/>
            </w:rPr>
          </w:pPr>
          <w:r>
            <w:rPr>
              <w:rFonts w:cs="Tahoma"/>
              <w:sz w:val="16"/>
              <w:szCs w:val="16"/>
            </w:rPr>
            <w:t xml:space="preserve">81 – </w:t>
          </w:r>
          <w:smartTag w:uri="urn:schemas-microsoft-com:office:smarttags" w:element="Street">
            <w:smartTag w:uri="urn:schemas-microsoft-com:office:smarttags" w:element="address">
              <w:r>
                <w:rPr>
                  <w:rFonts w:cs="Tahoma"/>
                  <w:sz w:val="16"/>
                  <w:szCs w:val="16"/>
                </w:rPr>
                <w:t>91 Military Road</w:t>
              </w:r>
            </w:smartTag>
          </w:smartTag>
          <w:r>
            <w:rPr>
              <w:rFonts w:cs="Tahoma"/>
              <w:sz w:val="16"/>
              <w:szCs w:val="16"/>
            </w:rPr>
            <w:t xml:space="preserve"> </w:t>
          </w:r>
        </w:p>
        <w:p w:rsidR="00697567" w:rsidRDefault="00697567" w:rsidP="009614A3">
          <w:pPr>
            <w:spacing w:line="271" w:lineRule="auto"/>
            <w:rPr>
              <w:rFonts w:cs="Tahoma"/>
              <w:sz w:val="16"/>
              <w:szCs w:val="16"/>
            </w:rPr>
          </w:pPr>
          <w:r>
            <w:rPr>
              <w:rFonts w:cs="Tahoma"/>
              <w:sz w:val="16"/>
              <w:szCs w:val="16"/>
            </w:rPr>
            <w:t>Neutral Bay NSW 2089</w:t>
          </w:r>
        </w:p>
        <w:p w:rsidR="00697567" w:rsidRDefault="00697567" w:rsidP="009614A3">
          <w:pPr>
            <w:spacing w:line="271" w:lineRule="auto"/>
            <w:rPr>
              <w:rFonts w:cs="Tahoma"/>
              <w:sz w:val="16"/>
              <w:szCs w:val="16"/>
            </w:rPr>
          </w:pPr>
          <w:r>
            <w:rPr>
              <w:rFonts w:cs="Tahoma"/>
              <w:sz w:val="16"/>
              <w:szCs w:val="16"/>
            </w:rPr>
            <w:t>Australia</w:t>
          </w:r>
        </w:p>
      </w:tc>
      <w:tc>
        <w:tcPr>
          <w:tcW w:w="3600" w:type="dxa"/>
          <w:vAlign w:val="center"/>
        </w:tcPr>
        <w:p w:rsidR="00CE758C" w:rsidRPr="00CE758C" w:rsidRDefault="00CE758C" w:rsidP="009614A3">
          <w:pPr>
            <w:pStyle w:val="Footer"/>
            <w:spacing w:before="40" w:line="271" w:lineRule="auto"/>
            <w:jc w:val="right"/>
            <w:rPr>
              <w:szCs w:val="16"/>
            </w:rPr>
          </w:pPr>
          <w:r>
            <w:rPr>
              <w:szCs w:val="16"/>
            </w:rPr>
            <w:t xml:space="preserve">ABN </w:t>
          </w:r>
          <w:r w:rsidRPr="00CE758C">
            <w:rPr>
              <w:szCs w:val="16"/>
            </w:rPr>
            <w:t>21 069 371 900</w:t>
          </w:r>
        </w:p>
        <w:p w:rsidR="00697567" w:rsidRDefault="00697567" w:rsidP="009614A3">
          <w:pPr>
            <w:pStyle w:val="Footer"/>
            <w:spacing w:before="40" w:line="271" w:lineRule="auto"/>
            <w:jc w:val="right"/>
            <w:rPr>
              <w:szCs w:val="16"/>
            </w:rPr>
          </w:pPr>
          <w:r w:rsidRPr="00697567">
            <w:rPr>
              <w:szCs w:val="16"/>
            </w:rPr>
            <w:t>info@ssw.com.au</w:t>
          </w:r>
          <w:r w:rsidRPr="009614A3">
            <w:rPr>
              <w:szCs w:val="16"/>
            </w:rPr>
            <w:t xml:space="preserve">                </w:t>
          </w:r>
        </w:p>
        <w:p w:rsidR="00697567" w:rsidRPr="009614A3" w:rsidRDefault="00697567" w:rsidP="009614A3">
          <w:pPr>
            <w:pStyle w:val="Footer"/>
            <w:spacing w:before="40" w:line="271" w:lineRule="auto"/>
            <w:jc w:val="right"/>
            <w:rPr>
              <w:szCs w:val="16"/>
            </w:rPr>
          </w:pPr>
          <w:r w:rsidRPr="009614A3">
            <w:rPr>
              <w:szCs w:val="16"/>
            </w:rPr>
            <w:t>www.ssw.com.au</w:t>
          </w:r>
        </w:p>
        <w:p w:rsidR="00697567" w:rsidRDefault="00697567" w:rsidP="009614A3">
          <w:pPr>
            <w:pStyle w:val="Footer"/>
            <w:tabs>
              <w:tab w:val="clear" w:pos="4320"/>
              <w:tab w:val="clear" w:pos="8640"/>
              <w:tab w:val="center" w:pos="2197"/>
            </w:tabs>
            <w:spacing w:before="40" w:line="271" w:lineRule="auto"/>
            <w:ind w:left="108"/>
            <w:jc w:val="right"/>
            <w:rPr>
              <w:szCs w:val="16"/>
            </w:rPr>
          </w:pPr>
          <w:r w:rsidRPr="009614A3">
            <w:rPr>
              <w:szCs w:val="16"/>
            </w:rPr>
            <w:tab/>
            <w:t xml:space="preserve">Phone </w:t>
          </w:r>
          <w:r w:rsidR="00CE758C">
            <w:rPr>
              <w:szCs w:val="16"/>
            </w:rPr>
            <w:t>(</w:t>
          </w:r>
          <w:r w:rsidRPr="009614A3">
            <w:rPr>
              <w:szCs w:val="16"/>
            </w:rPr>
            <w:t>+ 61</w:t>
          </w:r>
          <w:r w:rsidR="00CE758C">
            <w:rPr>
              <w:szCs w:val="16"/>
            </w:rPr>
            <w:t>)</w:t>
          </w:r>
          <w:r w:rsidRPr="009614A3">
            <w:rPr>
              <w:szCs w:val="16"/>
            </w:rPr>
            <w:t>2</w:t>
          </w:r>
          <w:smartTag w:uri="urn:schemas-microsoft-com:office:smarttags" w:element="phone">
            <w:smartTagPr>
              <w:attr w:uri="urn:schemas-microsoft-com:office:office" w:name="ls" w:val="trans"/>
              <w:attr w:name="phonenumber" w:val="$3953$$"/>
            </w:smartTagPr>
            <w:r w:rsidRPr="009614A3">
              <w:rPr>
                <w:szCs w:val="16"/>
              </w:rPr>
              <w:t xml:space="preserve"> 9953 3000</w:t>
            </w:r>
          </w:smartTag>
          <w:r w:rsidRPr="009614A3">
            <w:rPr>
              <w:szCs w:val="16"/>
            </w:rPr>
            <w:t xml:space="preserve">  </w:t>
          </w:r>
        </w:p>
        <w:p w:rsidR="00697567" w:rsidRPr="009614A3" w:rsidRDefault="00697567" w:rsidP="009614A3">
          <w:pPr>
            <w:pStyle w:val="Footer"/>
            <w:tabs>
              <w:tab w:val="clear" w:pos="4320"/>
              <w:tab w:val="clear" w:pos="8640"/>
              <w:tab w:val="center" w:pos="2197"/>
            </w:tabs>
            <w:spacing w:before="40" w:line="271" w:lineRule="auto"/>
            <w:ind w:left="108"/>
            <w:jc w:val="right"/>
            <w:rPr>
              <w:szCs w:val="16"/>
            </w:rPr>
          </w:pPr>
          <w:r w:rsidRPr="009614A3">
            <w:t xml:space="preserve">Fax </w:t>
          </w:r>
          <w:r w:rsidR="00CE758C">
            <w:t>(</w:t>
          </w:r>
          <w:r w:rsidRPr="009614A3">
            <w:t>+ 61</w:t>
          </w:r>
          <w:r w:rsidR="00CE758C">
            <w:t>)</w:t>
          </w:r>
          <w:r w:rsidRPr="009614A3">
            <w:t>2</w:t>
          </w:r>
          <w:smartTag w:uri="urn:schemas-microsoft-com:office:smarttags" w:element="phone">
            <w:smartTagPr>
              <w:attr w:uri="urn:schemas-microsoft-com:office:office" w:name="ls" w:val="trans"/>
              <w:attr w:name="phonenumber" w:val="$3953$$"/>
            </w:smartTagPr>
            <w:r w:rsidRPr="009614A3">
              <w:t xml:space="preserve"> 9953 3105</w:t>
            </w:r>
          </w:smartTag>
        </w:p>
      </w:tc>
    </w:tr>
  </w:tbl>
  <w:p w:rsidR="00697567" w:rsidRDefault="00697567" w:rsidP="00F6347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231F"/>
    <w:multiLevelType w:val="hybridMultilevel"/>
    <w:tmpl w:val="313298EE"/>
    <w:lvl w:ilvl="0" w:tplc="68AC2A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FE8B4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D0119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7CFF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FA7C2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52B06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98EE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3A510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F8E9B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45B5651"/>
    <w:multiLevelType w:val="hybridMultilevel"/>
    <w:tmpl w:val="1846AD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9E0799"/>
    <w:multiLevelType w:val="hybridMultilevel"/>
    <w:tmpl w:val="4DD2EA98"/>
    <w:lvl w:ilvl="0" w:tplc="5A8C0D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5EDC8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BA371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76E62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5E825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4EB64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1A38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1C631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6CAE1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DEA6F93"/>
    <w:multiLevelType w:val="multilevel"/>
    <w:tmpl w:val="3236C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6067D3"/>
    <w:multiLevelType w:val="multilevel"/>
    <w:tmpl w:val="8A0A1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AB1212"/>
    <w:multiLevelType w:val="hybridMultilevel"/>
    <w:tmpl w:val="FE465792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E5B3A76"/>
    <w:multiLevelType w:val="hybridMultilevel"/>
    <w:tmpl w:val="060A043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6842E1"/>
    <w:multiLevelType w:val="hybridMultilevel"/>
    <w:tmpl w:val="CD8CEE4A"/>
    <w:lvl w:ilvl="0" w:tplc="366E90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C0AC2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68C57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9E25D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B6F1E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C45E2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E0440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6A6B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C2BE3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6465593"/>
    <w:multiLevelType w:val="hybridMultilevel"/>
    <w:tmpl w:val="6FFA229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3632CA"/>
    <w:multiLevelType w:val="hybridMultilevel"/>
    <w:tmpl w:val="6AAE0D40"/>
    <w:lvl w:ilvl="0" w:tplc="C37C12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3A703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CA06F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96E8B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284D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607E9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F04A6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82B58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6885C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3F8102BB"/>
    <w:multiLevelType w:val="hybridMultilevel"/>
    <w:tmpl w:val="060A043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9058A5"/>
    <w:multiLevelType w:val="hybridMultilevel"/>
    <w:tmpl w:val="5C8009F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8816EF"/>
    <w:multiLevelType w:val="multilevel"/>
    <w:tmpl w:val="22BE5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F4D0763"/>
    <w:multiLevelType w:val="hybridMultilevel"/>
    <w:tmpl w:val="290ABCA6"/>
    <w:lvl w:ilvl="0" w:tplc="D034DB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A41A0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90821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F43D5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2AF6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F6CAE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B802F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86422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8A07C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64BC4DE0"/>
    <w:multiLevelType w:val="multilevel"/>
    <w:tmpl w:val="6556E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0826DFE"/>
    <w:multiLevelType w:val="multilevel"/>
    <w:tmpl w:val="E848A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28951E4"/>
    <w:multiLevelType w:val="multilevel"/>
    <w:tmpl w:val="A322C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9B31038"/>
    <w:multiLevelType w:val="hybridMultilevel"/>
    <w:tmpl w:val="3F32F250"/>
    <w:lvl w:ilvl="0" w:tplc="9998ED8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14"/>
  </w:num>
  <w:num w:numId="4">
    <w:abstractNumId w:val="12"/>
  </w:num>
  <w:num w:numId="5">
    <w:abstractNumId w:val="5"/>
  </w:num>
  <w:num w:numId="6">
    <w:abstractNumId w:val="13"/>
  </w:num>
  <w:num w:numId="7">
    <w:abstractNumId w:val="7"/>
  </w:num>
  <w:num w:numId="8">
    <w:abstractNumId w:val="9"/>
  </w:num>
  <w:num w:numId="9">
    <w:abstractNumId w:val="2"/>
  </w:num>
  <w:num w:numId="10">
    <w:abstractNumId w:val="0"/>
  </w:num>
  <w:num w:numId="11">
    <w:abstractNumId w:val="4"/>
  </w:num>
  <w:num w:numId="12">
    <w:abstractNumId w:val="3"/>
  </w:num>
  <w:num w:numId="13">
    <w:abstractNumId w:val="16"/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696D37"/>
    <w:rsid w:val="0000139B"/>
    <w:rsid w:val="000100D0"/>
    <w:rsid w:val="00041C24"/>
    <w:rsid w:val="00061919"/>
    <w:rsid w:val="00080837"/>
    <w:rsid w:val="000E534C"/>
    <w:rsid w:val="000F016D"/>
    <w:rsid w:val="000F2526"/>
    <w:rsid w:val="00116723"/>
    <w:rsid w:val="001218BE"/>
    <w:rsid w:val="0013619D"/>
    <w:rsid w:val="00136CD8"/>
    <w:rsid w:val="00141CFA"/>
    <w:rsid w:val="00147A49"/>
    <w:rsid w:val="00160C14"/>
    <w:rsid w:val="001705DC"/>
    <w:rsid w:val="001C2B40"/>
    <w:rsid w:val="001E3B1E"/>
    <w:rsid w:val="001F2580"/>
    <w:rsid w:val="00212456"/>
    <w:rsid w:val="00263102"/>
    <w:rsid w:val="00264963"/>
    <w:rsid w:val="002662E2"/>
    <w:rsid w:val="002723F8"/>
    <w:rsid w:val="00285550"/>
    <w:rsid w:val="00293F58"/>
    <w:rsid w:val="002A13E8"/>
    <w:rsid w:val="002C1C42"/>
    <w:rsid w:val="002D04A0"/>
    <w:rsid w:val="002D63C2"/>
    <w:rsid w:val="002E1237"/>
    <w:rsid w:val="00317D35"/>
    <w:rsid w:val="00334F82"/>
    <w:rsid w:val="0036464B"/>
    <w:rsid w:val="003870FC"/>
    <w:rsid w:val="00396770"/>
    <w:rsid w:val="003B29BF"/>
    <w:rsid w:val="00401B3A"/>
    <w:rsid w:val="00485292"/>
    <w:rsid w:val="004A0672"/>
    <w:rsid w:val="004A16E6"/>
    <w:rsid w:val="004A20BE"/>
    <w:rsid w:val="004C182A"/>
    <w:rsid w:val="00510A4E"/>
    <w:rsid w:val="00611D6F"/>
    <w:rsid w:val="00625588"/>
    <w:rsid w:val="006255BC"/>
    <w:rsid w:val="006434B4"/>
    <w:rsid w:val="00650D43"/>
    <w:rsid w:val="00656B74"/>
    <w:rsid w:val="00677567"/>
    <w:rsid w:val="006855C4"/>
    <w:rsid w:val="00696D37"/>
    <w:rsid w:val="00697567"/>
    <w:rsid w:val="00727313"/>
    <w:rsid w:val="0073506B"/>
    <w:rsid w:val="00742ABE"/>
    <w:rsid w:val="00746F43"/>
    <w:rsid w:val="00754A83"/>
    <w:rsid w:val="007603A0"/>
    <w:rsid w:val="007737A9"/>
    <w:rsid w:val="007756BB"/>
    <w:rsid w:val="0077745C"/>
    <w:rsid w:val="007E1D0E"/>
    <w:rsid w:val="00813640"/>
    <w:rsid w:val="008642AD"/>
    <w:rsid w:val="00882D80"/>
    <w:rsid w:val="008A5A7A"/>
    <w:rsid w:val="008C2727"/>
    <w:rsid w:val="00907BF4"/>
    <w:rsid w:val="00915043"/>
    <w:rsid w:val="009614A3"/>
    <w:rsid w:val="009B5807"/>
    <w:rsid w:val="009E00F8"/>
    <w:rsid w:val="009E7C39"/>
    <w:rsid w:val="00A06141"/>
    <w:rsid w:val="00A0698D"/>
    <w:rsid w:val="00A414A0"/>
    <w:rsid w:val="00A55066"/>
    <w:rsid w:val="00A61932"/>
    <w:rsid w:val="00AA703D"/>
    <w:rsid w:val="00AB215C"/>
    <w:rsid w:val="00AB2B88"/>
    <w:rsid w:val="00AB3C68"/>
    <w:rsid w:val="00AC1FFB"/>
    <w:rsid w:val="00AC61FE"/>
    <w:rsid w:val="00AD6A1C"/>
    <w:rsid w:val="00AE36E0"/>
    <w:rsid w:val="00B14243"/>
    <w:rsid w:val="00B16594"/>
    <w:rsid w:val="00B35384"/>
    <w:rsid w:val="00B405C6"/>
    <w:rsid w:val="00B40CD0"/>
    <w:rsid w:val="00B57963"/>
    <w:rsid w:val="00B918B5"/>
    <w:rsid w:val="00BA6DCD"/>
    <w:rsid w:val="00BB23F5"/>
    <w:rsid w:val="00BE073C"/>
    <w:rsid w:val="00C31115"/>
    <w:rsid w:val="00C343DB"/>
    <w:rsid w:val="00C61CD0"/>
    <w:rsid w:val="00C80F6F"/>
    <w:rsid w:val="00C85C1C"/>
    <w:rsid w:val="00CA1E84"/>
    <w:rsid w:val="00CC0AB2"/>
    <w:rsid w:val="00CE758C"/>
    <w:rsid w:val="00CF3B64"/>
    <w:rsid w:val="00D048F7"/>
    <w:rsid w:val="00D42B90"/>
    <w:rsid w:val="00D42D82"/>
    <w:rsid w:val="00D42EDE"/>
    <w:rsid w:val="00D44D14"/>
    <w:rsid w:val="00D775BB"/>
    <w:rsid w:val="00DA07FA"/>
    <w:rsid w:val="00DB2462"/>
    <w:rsid w:val="00DC1778"/>
    <w:rsid w:val="00DC3394"/>
    <w:rsid w:val="00DD13DC"/>
    <w:rsid w:val="00DD5076"/>
    <w:rsid w:val="00DF2430"/>
    <w:rsid w:val="00E03497"/>
    <w:rsid w:val="00E26D71"/>
    <w:rsid w:val="00E33896"/>
    <w:rsid w:val="00E33F63"/>
    <w:rsid w:val="00E52BF1"/>
    <w:rsid w:val="00E648CB"/>
    <w:rsid w:val="00E92DC0"/>
    <w:rsid w:val="00EA1CDE"/>
    <w:rsid w:val="00ED5D9D"/>
    <w:rsid w:val="00EE150B"/>
    <w:rsid w:val="00F1489A"/>
    <w:rsid w:val="00F31216"/>
    <w:rsid w:val="00F6347B"/>
    <w:rsid w:val="00FB5677"/>
    <w:rsid w:val="00FD1E28"/>
    <w:rsid w:val="00FE465F"/>
    <w:rsid w:val="00FE6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date"/>
  <w:smartTagType w:namespaceuri="urn:schemas-microsoft-com:office:smarttags" w:name="phone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3F63"/>
    <w:rPr>
      <w:rFonts w:ascii="Calibri" w:eastAsiaTheme="minorHAnsi" w:hAnsi="Calibri"/>
      <w:sz w:val="22"/>
      <w:szCs w:val="22"/>
    </w:rPr>
  </w:style>
  <w:style w:type="paragraph" w:styleId="Heading1">
    <w:name w:val="heading 1"/>
    <w:basedOn w:val="Normal"/>
    <w:next w:val="Normal"/>
    <w:qFormat/>
    <w:rsid w:val="002662E2"/>
    <w:pPr>
      <w:keepNext/>
      <w:keepLines/>
      <w:pBdr>
        <w:top w:val="single" w:sz="36" w:space="0" w:color="FF0000"/>
      </w:pBdr>
      <w:shd w:val="clear" w:color="auto" w:fill="E6E6E6"/>
      <w:spacing w:before="360" w:after="120"/>
      <w:outlineLvl w:val="0"/>
    </w:pPr>
    <w:rPr>
      <w:rFonts w:ascii="Verdana" w:hAnsi="Verdana"/>
      <w:spacing w:val="-10"/>
      <w:kern w:val="28"/>
      <w:sz w:val="40"/>
      <w:szCs w:val="40"/>
    </w:rPr>
  </w:style>
  <w:style w:type="paragraph" w:styleId="Heading2">
    <w:name w:val="heading 2"/>
    <w:basedOn w:val="Normal"/>
    <w:next w:val="Normal"/>
    <w:qFormat/>
    <w:rsid w:val="002662E2"/>
    <w:pPr>
      <w:keepNext/>
      <w:pBdr>
        <w:top w:val="single" w:sz="24" w:space="0" w:color="FF0000"/>
      </w:pBdr>
      <w:shd w:val="clear" w:color="auto" w:fill="E6E6E6"/>
      <w:spacing w:before="240" w:after="120"/>
      <w:outlineLvl w:val="1"/>
    </w:pPr>
    <w:rPr>
      <w:rFonts w:ascii="Verdana" w:hAnsi="Verdana" w:cs="Arial"/>
      <w:bCs/>
      <w:iCs/>
      <w:sz w:val="32"/>
      <w:szCs w:val="32"/>
    </w:rPr>
  </w:style>
  <w:style w:type="paragraph" w:styleId="Heading3">
    <w:name w:val="heading 3"/>
    <w:basedOn w:val="Normal"/>
    <w:next w:val="Normal"/>
    <w:qFormat/>
    <w:rsid w:val="002662E2"/>
    <w:pPr>
      <w:keepNext/>
      <w:keepLines/>
      <w:pBdr>
        <w:top w:val="single" w:sz="12" w:space="0" w:color="FF0000"/>
      </w:pBdr>
      <w:shd w:val="clear" w:color="auto" w:fill="E6E6E6"/>
      <w:spacing w:before="120" w:after="120" w:line="180" w:lineRule="atLeast"/>
      <w:outlineLvl w:val="2"/>
    </w:pPr>
    <w:rPr>
      <w:rFonts w:ascii="Verdana" w:hAnsi="Verdana"/>
      <w:spacing w:val="-5"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NotIncluded">
    <w:name w:val="Heading1NotIncluded"/>
    <w:basedOn w:val="Heading1"/>
    <w:rsid w:val="002662E2"/>
  </w:style>
  <w:style w:type="character" w:styleId="Hyperlink">
    <w:name w:val="Hyperlink"/>
    <w:basedOn w:val="DefaultParagraphFont"/>
    <w:uiPriority w:val="99"/>
    <w:rsid w:val="002662E2"/>
    <w:rPr>
      <w:rFonts w:ascii="Tahoma" w:hAnsi="Tahoma"/>
      <w:color w:val="0000FF"/>
      <w:sz w:val="22"/>
      <w:szCs w:val="22"/>
      <w:u w:val="single"/>
    </w:rPr>
  </w:style>
  <w:style w:type="paragraph" w:customStyle="1" w:styleId="ProposalCoverPage">
    <w:name w:val="ProposalCoverPage"/>
    <w:basedOn w:val="Normal"/>
    <w:rsid w:val="002662E2"/>
    <w:pPr>
      <w:jc w:val="center"/>
    </w:pPr>
    <w:rPr>
      <w:rFonts w:ascii="Arial" w:hAnsi="Arial" w:cs="Arial"/>
      <w:sz w:val="36"/>
      <w:szCs w:val="36"/>
    </w:rPr>
  </w:style>
  <w:style w:type="table" w:styleId="TableGrid">
    <w:name w:val="Table Grid"/>
    <w:basedOn w:val="TableNormal"/>
    <w:rsid w:val="0036464B"/>
    <w:rPr>
      <w:rFonts w:ascii="Tahoma" w:hAnsi="Tahoma"/>
      <w:sz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</w:rPr>
      <w:tblPr/>
      <w:tcPr>
        <w:shd w:val="clear" w:color="auto" w:fill="D9D9D9"/>
      </w:tcPr>
    </w:tblStylePr>
    <w:tblStylePr w:type="firstCol">
      <w:rPr>
        <w:rFonts w:ascii="Arial Unicode MS" w:hAnsi="Arial Unicode MS"/>
        <w:sz w:val="18"/>
      </w:rPr>
    </w:tblStylePr>
  </w:style>
  <w:style w:type="paragraph" w:styleId="Footer">
    <w:name w:val="footer"/>
    <w:basedOn w:val="Normal"/>
    <w:rsid w:val="00882D80"/>
    <w:pPr>
      <w:keepLines/>
      <w:tabs>
        <w:tab w:val="center" w:pos="4320"/>
        <w:tab w:val="right" w:pos="8640"/>
      </w:tabs>
      <w:spacing w:before="600" w:line="180" w:lineRule="atLeast"/>
      <w:jc w:val="both"/>
    </w:pPr>
    <w:rPr>
      <w:spacing w:val="-5"/>
      <w:sz w:val="16"/>
    </w:rPr>
  </w:style>
  <w:style w:type="character" w:styleId="FollowedHyperlink">
    <w:name w:val="FollowedHyperlink"/>
    <w:basedOn w:val="DefaultParagraphFont"/>
    <w:rsid w:val="002662E2"/>
    <w:rPr>
      <w:rFonts w:ascii="Tahoma" w:hAnsi="Tahoma"/>
      <w:color w:val="800080"/>
      <w:sz w:val="22"/>
      <w:szCs w:val="22"/>
      <w:u w:val="single"/>
    </w:rPr>
  </w:style>
  <w:style w:type="paragraph" w:styleId="Header">
    <w:name w:val="header"/>
    <w:basedOn w:val="Normal"/>
    <w:rsid w:val="001F2580"/>
    <w:pPr>
      <w:tabs>
        <w:tab w:val="center" w:pos="4320"/>
        <w:tab w:val="right" w:pos="8640"/>
      </w:tabs>
    </w:pPr>
  </w:style>
  <w:style w:type="paragraph" w:customStyle="1" w:styleId="Bullet">
    <w:name w:val="Bullet"/>
    <w:basedOn w:val="Normal"/>
    <w:rsid w:val="00317D35"/>
    <w:pPr>
      <w:numPr>
        <w:numId w:val="1"/>
      </w:numPr>
    </w:pPr>
    <w:rPr>
      <w:lang w:val="en-US"/>
    </w:rPr>
  </w:style>
  <w:style w:type="paragraph" w:customStyle="1" w:styleId="Code">
    <w:name w:val="Code"/>
    <w:basedOn w:val="Normal"/>
    <w:rsid w:val="00BE073C"/>
    <w:rPr>
      <w:rFonts w:ascii="Lucida Console" w:hAnsi="Lucida Console"/>
      <w:sz w:val="20"/>
      <w:lang w:val="en-US"/>
    </w:rPr>
  </w:style>
  <w:style w:type="table" w:customStyle="1" w:styleId="HeaderTable">
    <w:name w:val="HeaderTable"/>
    <w:basedOn w:val="TableNormal"/>
    <w:rsid w:val="004A16E6"/>
    <w:rPr>
      <w:rFonts w:ascii="Tahoma" w:hAnsi="Tahoma"/>
      <w:sz w:val="16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B918B5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character" w:styleId="Strong">
    <w:name w:val="Strong"/>
    <w:basedOn w:val="DefaultParagraphFont"/>
    <w:qFormat/>
    <w:rsid w:val="00B918B5"/>
    <w:rPr>
      <w:b/>
      <w:bCs/>
    </w:rPr>
  </w:style>
  <w:style w:type="paragraph" w:styleId="BalloonText">
    <w:name w:val="Balloon Text"/>
    <w:basedOn w:val="Normal"/>
    <w:semiHidden/>
    <w:rsid w:val="00CA1E84"/>
    <w:rPr>
      <w:rFonts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3F6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2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2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3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7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7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35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1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5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5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3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55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5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4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6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36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8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15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8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1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4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1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9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78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1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4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5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0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sw.com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sw.com.au/ssw/Company/SoftwareSolutions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Jonny Trees www.ssw.com.au</dc:creator>
  <cp:lastModifiedBy>Jonny Trees www.ssw.com.au</cp:lastModifiedBy>
  <cp:revision>3</cp:revision>
  <cp:lastPrinted>2003-06-06T06:52:00Z</cp:lastPrinted>
  <dcterms:created xsi:type="dcterms:W3CDTF">2009-02-22T19:25:00Z</dcterms:created>
  <dcterms:modified xsi:type="dcterms:W3CDTF">2009-02-22T21:07:00Z</dcterms:modified>
</cp:coreProperties>
</file>