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D1" w:rsidRDefault="00F629D1" w:rsidP="00F629D1">
      <w:pPr>
        <w:pStyle w:val="Heading1"/>
      </w:pPr>
      <w:r w:rsidRPr="00EF4BC7">
        <w:t>WorleyParsons SharePoint Development</w:t>
      </w:r>
    </w:p>
    <w:p w:rsidR="00F629D1" w:rsidRPr="00534568" w:rsidRDefault="00F629D1" w:rsidP="00F629D1">
      <w:proofErr w:type="gramStart"/>
      <w:r>
        <w:t>by</w:t>
      </w:r>
      <w:proofErr w:type="gramEnd"/>
      <w:r>
        <w:t xml:space="preserve"> Jonny Trees</w:t>
      </w:r>
    </w:p>
    <w:p w:rsidR="00F629D1" w:rsidRDefault="00F629D1" w:rsidP="00F629D1">
      <w:pPr>
        <w:pStyle w:val="Heading2"/>
      </w:pPr>
      <w:r>
        <w:t>Developing SharePoint Web Parts</w:t>
      </w:r>
    </w:p>
    <w:p w:rsidR="00F629D1" w:rsidRPr="005E7483" w:rsidRDefault="00F629D1" w:rsidP="00F629D1">
      <w:r>
        <w:t>As a SharePoint developer, you should investigate the out of the box SharePoint web parts and their capabilities to be extended, before thinking of rolling your own.  MOSS provides many web parts and this is the basis of your toolset.</w:t>
      </w:r>
    </w:p>
    <w:p w:rsidR="00F629D1" w:rsidRPr="00EF4BC7" w:rsidRDefault="00F629D1" w:rsidP="00F629D1">
      <w:pPr>
        <w:pStyle w:val="Heading2"/>
      </w:pPr>
      <w:r w:rsidRPr="00EF4BC7">
        <w:t>Requirements</w:t>
      </w:r>
    </w:p>
    <w:p w:rsidR="00F629D1" w:rsidRDefault="00F629D1" w:rsidP="00F629D1">
      <w:r w:rsidRPr="00EF4BC7">
        <w:t xml:space="preserve">WorleyParsons required </w:t>
      </w:r>
      <w:r>
        <w:t>many</w:t>
      </w:r>
      <w:r w:rsidRPr="00EF4BC7">
        <w:t xml:space="preserve"> web parts </w:t>
      </w:r>
      <w:r>
        <w:t>on their site.  Let’s take a look at two of their requirements, see which web parts to choose, and what customizations to make.</w:t>
      </w:r>
    </w:p>
    <w:p w:rsidR="00F629D1" w:rsidRPr="00EF4BC7" w:rsidRDefault="00F629D1" w:rsidP="00F629D1">
      <w:r w:rsidRPr="00EF4BC7">
        <w:t xml:space="preserve"> </w:t>
      </w:r>
    </w:p>
    <w:p w:rsidR="00F629D1" w:rsidRPr="00EF4BC7" w:rsidRDefault="00F629D1" w:rsidP="00F629D1">
      <w:pPr>
        <w:pStyle w:val="ListParagraph"/>
        <w:numPr>
          <w:ilvl w:val="0"/>
          <w:numId w:val="15"/>
        </w:numPr>
      </w:pPr>
      <w:r>
        <w:t>Office L</w:t>
      </w:r>
      <w:r w:rsidRPr="00EF4BC7">
        <w:t>istings</w:t>
      </w:r>
      <w:r>
        <w:t xml:space="preserve"> web part</w:t>
      </w:r>
    </w:p>
    <w:p w:rsidR="00F629D1" w:rsidRPr="00EF4BC7" w:rsidRDefault="00F629D1" w:rsidP="00F629D1">
      <w:pPr>
        <w:pStyle w:val="ListParagraph"/>
        <w:numPr>
          <w:ilvl w:val="1"/>
          <w:numId w:val="15"/>
        </w:numPr>
      </w:pPr>
      <w:r w:rsidRPr="00EF4BC7">
        <w:t>A list of all WorleyParsons offices and their related contact details</w:t>
      </w:r>
    </w:p>
    <w:p w:rsidR="00F629D1" w:rsidRPr="00EF4BC7" w:rsidRDefault="00F629D1" w:rsidP="00F629D1">
      <w:pPr>
        <w:pStyle w:val="ListParagraph"/>
        <w:numPr>
          <w:ilvl w:val="1"/>
          <w:numId w:val="15"/>
        </w:numPr>
      </w:pPr>
      <w:r w:rsidRPr="00EF4BC7">
        <w:t>Grouping of offices by region and country</w:t>
      </w:r>
    </w:p>
    <w:p w:rsidR="00F629D1" w:rsidRPr="00EF4BC7" w:rsidRDefault="00F629D1" w:rsidP="00F629D1">
      <w:pPr>
        <w:pStyle w:val="ListParagraph"/>
        <w:numPr>
          <w:ilvl w:val="1"/>
          <w:numId w:val="15"/>
        </w:numPr>
      </w:pPr>
      <w:r w:rsidRPr="00EF4BC7">
        <w:t>Anchor tags to allow direct navigation to the individual office, the region or the country</w:t>
      </w:r>
      <w:r>
        <w:t xml:space="preserve"> e.g. /</w:t>
      </w:r>
      <w:proofErr w:type="spellStart"/>
      <w:r w:rsidRPr="002116AA">
        <w:t>OfficeListings.aspx#NewZealand</w:t>
      </w:r>
      <w:proofErr w:type="spellEnd"/>
    </w:p>
    <w:p w:rsidR="00F629D1" w:rsidRPr="00EF4BC7" w:rsidRDefault="00F629D1" w:rsidP="00F629D1">
      <w:pPr>
        <w:pStyle w:val="ListParagraph"/>
        <w:numPr>
          <w:ilvl w:val="1"/>
          <w:numId w:val="15"/>
        </w:numPr>
      </w:pPr>
      <w:r w:rsidRPr="00EF4BC7">
        <w:t>The data should be easily modifiable</w:t>
      </w:r>
    </w:p>
    <w:p w:rsidR="00F629D1" w:rsidRPr="00EF4BC7" w:rsidRDefault="00F629D1" w:rsidP="00F629D1">
      <w:pPr>
        <w:pStyle w:val="ListParagraph"/>
        <w:numPr>
          <w:ilvl w:val="0"/>
          <w:numId w:val="15"/>
        </w:numPr>
      </w:pPr>
      <w:r w:rsidRPr="00EF4BC7">
        <w:t>New</w:t>
      </w:r>
      <w:r>
        <w:t>s</w:t>
      </w:r>
      <w:r w:rsidRPr="00EF4BC7">
        <w:t xml:space="preserve"> </w:t>
      </w:r>
      <w:r>
        <w:t>H</w:t>
      </w:r>
      <w:r w:rsidRPr="00EF4BC7">
        <w:t>ighlights web part</w:t>
      </w:r>
    </w:p>
    <w:p w:rsidR="00F629D1" w:rsidRPr="00EF4BC7" w:rsidRDefault="00F629D1" w:rsidP="00F629D1">
      <w:pPr>
        <w:pStyle w:val="ListParagraph"/>
        <w:numPr>
          <w:ilvl w:val="1"/>
          <w:numId w:val="15"/>
        </w:numPr>
      </w:pPr>
      <w:r w:rsidRPr="00EF4BC7">
        <w:t>A list of several news items in summary form, ordered by the release date</w:t>
      </w:r>
    </w:p>
    <w:p w:rsidR="00F629D1" w:rsidRPr="00EF4BC7" w:rsidRDefault="00F629D1" w:rsidP="00F629D1">
      <w:pPr>
        <w:pStyle w:val="ListParagraph"/>
        <w:numPr>
          <w:ilvl w:val="1"/>
          <w:numId w:val="15"/>
        </w:numPr>
      </w:pPr>
      <w:r w:rsidRPr="00EF4BC7">
        <w:t>A link provided to each full news article</w:t>
      </w:r>
    </w:p>
    <w:p w:rsidR="00F629D1" w:rsidRDefault="00F629D1" w:rsidP="00F629D1">
      <w:pPr>
        <w:pStyle w:val="ListParagraph"/>
        <w:numPr>
          <w:ilvl w:val="1"/>
          <w:numId w:val="15"/>
        </w:numPr>
      </w:pPr>
      <w:r w:rsidRPr="00EF4BC7">
        <w:t>News data pulled from individual sites or the whole site collection</w:t>
      </w:r>
    </w:p>
    <w:p w:rsidR="00F629D1" w:rsidRPr="00EF4BC7" w:rsidRDefault="00F629D1" w:rsidP="00F629D1">
      <w:pPr>
        <w:pStyle w:val="ListParagraph"/>
        <w:numPr>
          <w:ilvl w:val="1"/>
          <w:numId w:val="15"/>
        </w:numPr>
      </w:pPr>
      <w:r>
        <w:t>The data should be easily modifiable</w:t>
      </w:r>
    </w:p>
    <w:p w:rsidR="00F629D1" w:rsidRDefault="00F629D1" w:rsidP="00F629D1"/>
    <w:p w:rsidR="00F629D1" w:rsidRDefault="00F629D1" w:rsidP="00F629D1">
      <w:pPr>
        <w:pStyle w:val="Heading2"/>
      </w:pPr>
      <w:r>
        <w:t>Design Required</w:t>
      </w:r>
    </w:p>
    <w:p w:rsidR="00F629D1" w:rsidRDefault="00F629D1" w:rsidP="00F629D1">
      <w:r>
        <w:t>The above requirements were translated into this look and feel via a Photoshop images:</w:t>
      </w:r>
    </w:p>
    <w:p w:rsidR="00F629D1" w:rsidRDefault="00F629D1" w:rsidP="00F629D1"/>
    <w:p w:rsidR="00F629D1" w:rsidRDefault="00F629D1" w:rsidP="00F629D1">
      <w:r>
        <w:rPr>
          <w:noProof/>
          <w:lang w:eastAsia="en-AU"/>
        </w:rPr>
        <w:lastRenderedPageBreak/>
        <w:drawing>
          <wp:inline distT="0" distB="0" distL="0" distR="0">
            <wp:extent cx="5760085" cy="43148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085" cy="4314865"/>
                    </a:xfrm>
                    <a:prstGeom prst="rect">
                      <a:avLst/>
                    </a:prstGeom>
                    <a:noFill/>
                    <a:ln w="9525">
                      <a:noFill/>
                      <a:miter lim="800000"/>
                      <a:headEnd/>
                      <a:tailEnd/>
                    </a:ln>
                  </pic:spPr>
                </pic:pic>
              </a:graphicData>
            </a:graphic>
          </wp:inline>
        </w:drawing>
      </w:r>
    </w:p>
    <w:p w:rsidR="00F629D1" w:rsidRDefault="00F629D1" w:rsidP="00F629D1"/>
    <w:p w:rsidR="00F629D1" w:rsidRPr="00484584" w:rsidRDefault="00F629D1" w:rsidP="00F629D1">
      <w:pPr>
        <w:rPr>
          <w:b/>
        </w:rPr>
      </w:pPr>
      <w:r w:rsidRPr="00484584">
        <w:rPr>
          <w:b/>
        </w:rPr>
        <w:t xml:space="preserve">Figure: The Office </w:t>
      </w:r>
      <w:proofErr w:type="gramStart"/>
      <w:r w:rsidRPr="00484584">
        <w:rPr>
          <w:b/>
        </w:rPr>
        <w:t>Listing</w:t>
      </w:r>
      <w:proofErr w:type="gramEnd"/>
      <w:r w:rsidRPr="00484584">
        <w:rPr>
          <w:b/>
        </w:rPr>
        <w:t xml:space="preserve"> web part that was required</w:t>
      </w:r>
    </w:p>
    <w:p w:rsidR="00F629D1" w:rsidRDefault="00F629D1" w:rsidP="00F629D1"/>
    <w:p w:rsidR="00F629D1" w:rsidRDefault="00F629D1" w:rsidP="00F629D1">
      <w:r>
        <w:rPr>
          <w:noProof/>
          <w:lang w:eastAsia="en-AU"/>
        </w:rPr>
        <w:lastRenderedPageBreak/>
        <w:drawing>
          <wp:inline distT="0" distB="0" distL="0" distR="0">
            <wp:extent cx="5760085" cy="5150194"/>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0085" cy="5150194"/>
                    </a:xfrm>
                    <a:prstGeom prst="rect">
                      <a:avLst/>
                    </a:prstGeom>
                    <a:noFill/>
                    <a:ln w="9525">
                      <a:noFill/>
                      <a:miter lim="800000"/>
                      <a:headEnd/>
                      <a:tailEnd/>
                    </a:ln>
                  </pic:spPr>
                </pic:pic>
              </a:graphicData>
            </a:graphic>
          </wp:inline>
        </w:drawing>
      </w:r>
    </w:p>
    <w:p w:rsidR="00F629D1" w:rsidRDefault="00F629D1" w:rsidP="00F629D1"/>
    <w:p w:rsidR="00F629D1" w:rsidRPr="00484584" w:rsidRDefault="00F629D1" w:rsidP="00F629D1">
      <w:pPr>
        <w:rPr>
          <w:b/>
        </w:rPr>
      </w:pPr>
      <w:r w:rsidRPr="00484584">
        <w:rPr>
          <w:b/>
        </w:rPr>
        <w:t>Figure: The News Highlights web part</w:t>
      </w:r>
    </w:p>
    <w:p w:rsidR="00F629D1" w:rsidRDefault="00F629D1" w:rsidP="00F629D1"/>
    <w:p w:rsidR="00F629D1" w:rsidRDefault="00F629D1" w:rsidP="00F629D1">
      <w:pPr>
        <w:pStyle w:val="Heading2"/>
      </w:pPr>
      <w:r>
        <w:t xml:space="preserve">Office Listings – Getting the </w:t>
      </w:r>
      <w:r w:rsidRPr="0077381F">
        <w:t>Data</w:t>
      </w:r>
      <w:r>
        <w:t xml:space="preserve"> </w:t>
      </w:r>
      <w:r w:rsidRPr="0077381F">
        <w:t>View</w:t>
      </w:r>
      <w:r>
        <w:t xml:space="preserve"> Looking Right</w:t>
      </w:r>
    </w:p>
    <w:p w:rsidR="00F629D1" w:rsidRDefault="00F629D1" w:rsidP="00F629D1">
      <w:r>
        <w:t xml:space="preserve">The Office Listings was implemented using a Data View, customized through SharePoint Designer.  There are several benefits to using the data view including: </w:t>
      </w:r>
    </w:p>
    <w:p w:rsidR="00F629D1" w:rsidRDefault="00F629D1" w:rsidP="00F629D1">
      <w:r>
        <w:t xml:space="preserve"> </w:t>
      </w:r>
    </w:p>
    <w:p w:rsidR="00F629D1" w:rsidRDefault="00F629D1" w:rsidP="00F629D1">
      <w:pPr>
        <w:pStyle w:val="ListParagraph"/>
        <w:numPr>
          <w:ilvl w:val="0"/>
          <w:numId w:val="17"/>
        </w:numPr>
      </w:pPr>
      <w:r w:rsidRPr="003E673F">
        <w:t xml:space="preserve">Data source options </w:t>
      </w:r>
      <w:r>
        <w:t>such as SharePoint lists, web services, databases or XML</w:t>
      </w:r>
    </w:p>
    <w:p w:rsidR="00F629D1" w:rsidRPr="003E673F" w:rsidRDefault="00F629D1" w:rsidP="00F629D1">
      <w:pPr>
        <w:pStyle w:val="ListParagraph"/>
        <w:numPr>
          <w:ilvl w:val="0"/>
          <w:numId w:val="17"/>
        </w:numPr>
      </w:pPr>
      <w:r w:rsidRPr="003E673F">
        <w:t>Filtering, grouping and paging of data</w:t>
      </w:r>
    </w:p>
    <w:p w:rsidR="00F629D1" w:rsidRDefault="00F629D1" w:rsidP="00F629D1">
      <w:pPr>
        <w:pStyle w:val="ListParagraph"/>
        <w:numPr>
          <w:ilvl w:val="0"/>
          <w:numId w:val="17"/>
        </w:numPr>
      </w:pPr>
      <w:r>
        <w:t>Viewing of individual items or multiple items in table format</w:t>
      </w:r>
    </w:p>
    <w:p w:rsidR="00F629D1" w:rsidRDefault="00F629D1" w:rsidP="00F629D1"/>
    <w:p w:rsidR="00DF3D96" w:rsidRPr="00DF3D96" w:rsidRDefault="00DF3D96" w:rsidP="00F629D1">
      <w:pPr>
        <w:rPr>
          <w:rStyle w:val="Strong"/>
        </w:rPr>
      </w:pPr>
      <w:r w:rsidRPr="00DF3D96">
        <w:rPr>
          <w:rStyle w:val="Strong"/>
        </w:rPr>
        <w:t>Part 1 – Creating the List</w:t>
      </w:r>
    </w:p>
    <w:p w:rsidR="00DF3D96" w:rsidRDefault="00DF3D96" w:rsidP="00F629D1"/>
    <w:p w:rsidR="00F629D1" w:rsidRDefault="00484584" w:rsidP="00F629D1">
      <w:r>
        <w:t xml:space="preserve">The office listings consisted of about 200 records.  </w:t>
      </w:r>
      <w:r w:rsidR="00F629D1">
        <w:t>We decided to store the office listings information in a SharePoint list</w:t>
      </w:r>
      <w:r>
        <w:t xml:space="preserve">.  This provides easy editing </w:t>
      </w:r>
      <w:r w:rsidR="00F629D1">
        <w:t>by the content editors</w:t>
      </w:r>
      <w:r>
        <w:t xml:space="preserve"> and is the least work for a developer</w:t>
      </w:r>
      <w:r w:rsidR="00F629D1">
        <w:t xml:space="preserve">.  Beyond the standard fields such as address and phone number, we included a Boolean </w:t>
      </w:r>
      <w:r w:rsidR="00F629D1">
        <w:lastRenderedPageBreak/>
        <w:t>“Show” field that allowed content editors to toggle whether a specific offices contact details were displayed.</w:t>
      </w:r>
    </w:p>
    <w:p w:rsidR="00F629D1" w:rsidRDefault="00F629D1" w:rsidP="00F629D1"/>
    <w:p w:rsidR="0014779C" w:rsidRPr="00DF3D96" w:rsidRDefault="00DF3D96" w:rsidP="00DF3D96">
      <w:pPr>
        <w:rPr>
          <w:rStyle w:val="Strong"/>
        </w:rPr>
      </w:pPr>
      <w:r w:rsidRPr="00DF3D96">
        <w:rPr>
          <w:rStyle w:val="Strong"/>
        </w:rPr>
        <w:t xml:space="preserve">Part 2 – </w:t>
      </w:r>
      <w:r w:rsidR="0014779C" w:rsidRPr="00DF3D96">
        <w:rPr>
          <w:rStyle w:val="Strong"/>
        </w:rPr>
        <w:t>Getting the Grouping Right</w:t>
      </w:r>
    </w:p>
    <w:p w:rsidR="0014779C" w:rsidRDefault="0014779C" w:rsidP="00F629D1"/>
    <w:p w:rsidR="00F629D1" w:rsidRDefault="00F629D1" w:rsidP="00F629D1">
      <w:r>
        <w:t>In the Data View we took advantage of the grouping and filtering options.  A filter was applied to only show records that had “Show” set to true, and grouping was applied to the Region and Country options to create the following effect:</w:t>
      </w:r>
    </w:p>
    <w:p w:rsidR="00F629D1" w:rsidRDefault="00F629D1" w:rsidP="00F629D1"/>
    <w:p w:rsidR="00F629D1" w:rsidRDefault="00F629D1" w:rsidP="00F629D1">
      <w:r>
        <w:rPr>
          <w:noProof/>
          <w:lang w:eastAsia="en-AU"/>
        </w:rPr>
        <w:drawing>
          <wp:inline distT="0" distB="0" distL="0" distR="0">
            <wp:extent cx="5760085" cy="23703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60085" cy="2370300"/>
                    </a:xfrm>
                    <a:prstGeom prst="rect">
                      <a:avLst/>
                    </a:prstGeom>
                    <a:noFill/>
                    <a:ln w="9525">
                      <a:noFill/>
                      <a:miter lim="800000"/>
                      <a:headEnd/>
                      <a:tailEnd/>
                    </a:ln>
                  </pic:spPr>
                </pic:pic>
              </a:graphicData>
            </a:graphic>
          </wp:inline>
        </w:drawing>
      </w:r>
    </w:p>
    <w:p w:rsidR="00484584" w:rsidRDefault="00484584" w:rsidP="00F629D1"/>
    <w:p w:rsidR="00484584" w:rsidRPr="00484584" w:rsidRDefault="00484584" w:rsidP="00F629D1">
      <w:pPr>
        <w:rPr>
          <w:b/>
        </w:rPr>
      </w:pPr>
      <w:r w:rsidRPr="00484584">
        <w:rPr>
          <w:b/>
        </w:rPr>
        <w:t>Figure: T</w:t>
      </w:r>
      <w:r>
        <w:rPr>
          <w:b/>
        </w:rPr>
        <w:t xml:space="preserve">here are two levels of grouping – </w:t>
      </w:r>
      <w:r w:rsidRPr="00484584">
        <w:rPr>
          <w:b/>
        </w:rPr>
        <w:t>Region and Country</w:t>
      </w:r>
    </w:p>
    <w:p w:rsidR="00F629D1" w:rsidRDefault="00F629D1" w:rsidP="00F629D1"/>
    <w:p w:rsidR="0014779C" w:rsidRPr="00DF3D96" w:rsidRDefault="00DF3D96" w:rsidP="00DF3D96">
      <w:pPr>
        <w:rPr>
          <w:rStyle w:val="Strong"/>
        </w:rPr>
      </w:pPr>
      <w:r w:rsidRPr="00DF3D96">
        <w:rPr>
          <w:rStyle w:val="Strong"/>
        </w:rPr>
        <w:t xml:space="preserve">Part 3 – </w:t>
      </w:r>
      <w:r w:rsidR="0014779C" w:rsidRPr="00DF3D96">
        <w:rPr>
          <w:rStyle w:val="Strong"/>
        </w:rPr>
        <w:t>Getting the Anchor Tags Right</w:t>
      </w:r>
    </w:p>
    <w:p w:rsidR="0014779C" w:rsidRDefault="0014779C" w:rsidP="00F629D1"/>
    <w:p w:rsidR="00F629D1" w:rsidRDefault="00F629D1" w:rsidP="00F629D1">
      <w:r>
        <w:t>The final requirement that had to be satisfied was the addition of anchor tags to regions, countries and individual offices.  The Data View web part embeds the XSL style sheets into the web part so this could be directly manipulated to create anchor tags around each element.</w:t>
      </w:r>
    </w:p>
    <w:p w:rsidR="00F629D1" w:rsidRDefault="00F629D1" w:rsidP="00F629D1"/>
    <w:p w:rsidR="00F629D1" w:rsidRDefault="00F629D1" w:rsidP="00F629D1">
      <w:r>
        <w:t>To apply this to the two group headers (region and country)</w:t>
      </w:r>
      <w:proofErr w:type="gramStart"/>
      <w:r>
        <w:t>,</w:t>
      </w:r>
      <w:proofErr w:type="gramEnd"/>
      <w:r>
        <w:t xml:space="preserve"> </w:t>
      </w:r>
      <w:r w:rsidR="006B3ED9">
        <w:t>find the following text</w:t>
      </w:r>
      <w:r>
        <w:t xml:space="preserve"> </w:t>
      </w:r>
      <w:r w:rsidR="006B3ED9">
        <w:t>for each group header tag</w:t>
      </w:r>
      <w:r>
        <w:t xml:space="preserve"> e.g.</w:t>
      </w:r>
    </w:p>
    <w:p w:rsidR="00F629D1" w:rsidRDefault="00F629D1" w:rsidP="00F629D1"/>
    <w:p w:rsidR="00F629D1" w:rsidRDefault="00F629D1" w:rsidP="00F629D1">
      <w:pPr>
        <w:pStyle w:val="CodeSnippet"/>
      </w:pPr>
      <w:r w:rsidRPr="00D7600F">
        <w:t>&lt;</w:t>
      </w:r>
      <w:proofErr w:type="spellStart"/>
      <w:r w:rsidRPr="00D7600F">
        <w:t>xsl</w:t>
      </w:r>
      <w:proofErr w:type="gramStart"/>
      <w:r w:rsidRPr="00D7600F">
        <w:t>:template</w:t>
      </w:r>
      <w:proofErr w:type="spellEnd"/>
      <w:proofErr w:type="gramEnd"/>
      <w:r w:rsidRPr="00D7600F">
        <w:t xml:space="preserve"> name="dvt_1.groupheader0"&gt;</w:t>
      </w:r>
    </w:p>
    <w:p w:rsidR="00F629D1" w:rsidRDefault="00F629D1" w:rsidP="00F629D1"/>
    <w:p w:rsidR="00F629D1" w:rsidRDefault="006B3ED9" w:rsidP="00F629D1">
      <w:r>
        <w:t xml:space="preserve">Then add the </w:t>
      </w:r>
      <w:r w:rsidR="00F629D1">
        <w:t>following code</w:t>
      </w:r>
      <w:r w:rsidRPr="006B3ED9">
        <w:t xml:space="preserve"> </w:t>
      </w:r>
      <w:r>
        <w:t>within the first &lt;td&gt; tag of the group header:</w:t>
      </w:r>
    </w:p>
    <w:p w:rsidR="00F629D1" w:rsidRDefault="00F629D1" w:rsidP="00F629D1"/>
    <w:p w:rsidR="00F629D1" w:rsidRPr="00D7600F" w:rsidRDefault="00F629D1" w:rsidP="00F629D1">
      <w:pPr>
        <w:pStyle w:val="CodeSnippet"/>
      </w:pPr>
      <w:r w:rsidRPr="00D7600F">
        <w:t>&lt;a&gt;</w:t>
      </w:r>
    </w:p>
    <w:p w:rsidR="00F629D1" w:rsidRPr="00D7600F" w:rsidRDefault="00F629D1" w:rsidP="00F629D1">
      <w:pPr>
        <w:pStyle w:val="CodeSnippet"/>
        <w:ind w:firstLine="720"/>
      </w:pPr>
      <w:r w:rsidRPr="00D7600F">
        <w:t>&lt;</w:t>
      </w:r>
      <w:proofErr w:type="spellStart"/>
      <w:r w:rsidRPr="00D7600F">
        <w:t>xsl</w:t>
      </w:r>
      <w:proofErr w:type="gramStart"/>
      <w:r w:rsidRPr="00D7600F">
        <w:t>:attribute</w:t>
      </w:r>
      <w:proofErr w:type="spellEnd"/>
      <w:proofErr w:type="gramEnd"/>
      <w:r w:rsidRPr="00D7600F">
        <w:t xml:space="preserve"> name="name"&gt;</w:t>
      </w:r>
    </w:p>
    <w:p w:rsidR="00F629D1" w:rsidRDefault="00F629D1" w:rsidP="00F629D1">
      <w:pPr>
        <w:pStyle w:val="CodeSnippet"/>
        <w:ind w:left="720" w:firstLine="720"/>
      </w:pPr>
      <w:r w:rsidRPr="00D7600F">
        <w:t>&lt;</w:t>
      </w:r>
      <w:proofErr w:type="spellStart"/>
      <w:r w:rsidRPr="00D7600F">
        <w:t>xsl</w:t>
      </w:r>
      <w:proofErr w:type="gramStart"/>
      <w:r w:rsidRPr="00D7600F">
        <w:t>:value</w:t>
      </w:r>
      <w:proofErr w:type="spellEnd"/>
      <w:proofErr w:type="gramEnd"/>
      <w:r w:rsidRPr="00D7600F">
        <w:t>-of select="translate</w:t>
      </w:r>
      <w:r>
        <w:t>(normalize-space($</w:t>
      </w:r>
      <w:proofErr w:type="spellStart"/>
      <w:r>
        <w:t>alinkRegion</w:t>
      </w:r>
      <w:proofErr w:type="spellEnd"/>
      <w:r>
        <w:t>),</w:t>
      </w:r>
    </w:p>
    <w:p w:rsidR="00F629D1" w:rsidRPr="00D7600F" w:rsidRDefault="00F629D1" w:rsidP="00F629D1">
      <w:pPr>
        <w:pStyle w:val="CodeSnippet"/>
        <w:ind w:left="720" w:firstLine="720"/>
      </w:pPr>
      <w:r w:rsidRPr="00D7600F">
        <w:t>' ','')" /&gt;</w:t>
      </w:r>
    </w:p>
    <w:p w:rsidR="00F629D1" w:rsidRPr="00D7600F" w:rsidRDefault="00F629D1" w:rsidP="00F629D1">
      <w:pPr>
        <w:pStyle w:val="CodeSnippet"/>
        <w:ind w:firstLine="720"/>
      </w:pPr>
      <w:r w:rsidRPr="00D7600F">
        <w:t>&lt;/</w:t>
      </w:r>
      <w:proofErr w:type="spellStart"/>
      <w:r w:rsidRPr="00D7600F">
        <w:t>xsl</w:t>
      </w:r>
      <w:proofErr w:type="gramStart"/>
      <w:r w:rsidRPr="00D7600F">
        <w:t>:attribute</w:t>
      </w:r>
      <w:proofErr w:type="spellEnd"/>
      <w:proofErr w:type="gramEnd"/>
      <w:r w:rsidRPr="00D7600F">
        <w:t>&gt;</w:t>
      </w:r>
      <w:r w:rsidRPr="00D7600F">
        <w:tab/>
      </w:r>
      <w:r w:rsidRPr="00D7600F">
        <w:tab/>
      </w:r>
    </w:p>
    <w:p w:rsidR="00F629D1" w:rsidRPr="00D7600F" w:rsidRDefault="00F629D1" w:rsidP="00F629D1">
      <w:pPr>
        <w:pStyle w:val="CodeSnippet"/>
      </w:pPr>
      <w:r w:rsidRPr="00D7600F">
        <w:t>&lt;/a&gt;</w:t>
      </w:r>
    </w:p>
    <w:p w:rsidR="00F629D1" w:rsidRDefault="00F629D1" w:rsidP="00F629D1"/>
    <w:p w:rsidR="006B3ED9" w:rsidRDefault="00F629D1" w:rsidP="00F629D1">
      <w:r>
        <w:t xml:space="preserve">XSLT functions </w:t>
      </w:r>
      <w:r w:rsidR="0014779C">
        <w:t>“</w:t>
      </w:r>
      <w:r>
        <w:t>translate</w:t>
      </w:r>
      <w:r w:rsidR="0014779C">
        <w:t>”</w:t>
      </w:r>
      <w:r>
        <w:t xml:space="preserve"> and </w:t>
      </w:r>
      <w:r w:rsidR="0014779C">
        <w:t>“</w:t>
      </w:r>
      <w:r>
        <w:t>normalize-space</w:t>
      </w:r>
      <w:r w:rsidR="0014779C">
        <w:t>”</w:t>
      </w:r>
      <w:r>
        <w:t xml:space="preserve"> </w:t>
      </w:r>
      <w:proofErr w:type="gramStart"/>
      <w:r>
        <w:t>were</w:t>
      </w:r>
      <w:proofErr w:type="gramEnd"/>
      <w:r>
        <w:t xml:space="preserve"> used to manipulate the names of the offices, count</w:t>
      </w:r>
      <w:r w:rsidR="0014779C">
        <w:t>r</w:t>
      </w:r>
      <w:r>
        <w:t xml:space="preserve">ies and regions.  </w:t>
      </w:r>
    </w:p>
    <w:p w:rsidR="006B3ED9" w:rsidRDefault="006B3ED9" w:rsidP="00F629D1"/>
    <w:p w:rsidR="006B3ED9" w:rsidRPr="0014779C" w:rsidRDefault="006B3ED9" w:rsidP="0014779C">
      <w:pPr>
        <w:rPr>
          <w:rFonts w:ascii="Courier New" w:hAnsi="Courier New" w:cs="Courier New"/>
        </w:rPr>
      </w:pPr>
      <w:r w:rsidRPr="006B3ED9">
        <w:rPr>
          <w:rFonts w:ascii="Courier New" w:hAnsi="Courier New" w:cs="Courier New"/>
        </w:rPr>
        <w:t>normalize-</w:t>
      </w:r>
      <w:proofErr w:type="gramStart"/>
      <w:r w:rsidRPr="006B3ED9">
        <w:rPr>
          <w:rFonts w:ascii="Courier New" w:hAnsi="Courier New" w:cs="Courier New"/>
        </w:rPr>
        <w:t>space(</w:t>
      </w:r>
      <w:proofErr w:type="gramEnd"/>
      <w:r w:rsidRPr="006B3ED9">
        <w:rPr>
          <w:rFonts w:ascii="Courier New" w:hAnsi="Courier New" w:cs="Courier New"/>
        </w:rPr>
        <w:t>$</w:t>
      </w:r>
      <w:proofErr w:type="spellStart"/>
      <w:r w:rsidRPr="006B3ED9">
        <w:rPr>
          <w:rFonts w:ascii="Courier New" w:hAnsi="Courier New" w:cs="Courier New"/>
        </w:rPr>
        <w:t>alinkRegion</w:t>
      </w:r>
      <w:proofErr w:type="spellEnd"/>
      <w:r w:rsidRPr="006B3ED9">
        <w:rPr>
          <w:rFonts w:ascii="Courier New" w:hAnsi="Courier New" w:cs="Courier New"/>
        </w:rPr>
        <w:t>)</w:t>
      </w:r>
    </w:p>
    <w:p w:rsidR="006B3ED9" w:rsidRDefault="00F629D1" w:rsidP="0014779C">
      <w:pPr>
        <w:ind w:left="720"/>
      </w:pPr>
      <w:r>
        <w:lastRenderedPageBreak/>
        <w:t>Normalize-space removes leading and trailing white space and will compact all sequences of white space chara</w:t>
      </w:r>
      <w:r w:rsidR="0014779C">
        <w:t>cters into a single character</w:t>
      </w:r>
    </w:p>
    <w:p w:rsidR="0014779C" w:rsidRDefault="0014779C" w:rsidP="0014779C">
      <w:pPr>
        <w:ind w:left="720"/>
      </w:pPr>
      <w:r>
        <w:t xml:space="preserve">e.g. </w:t>
      </w:r>
      <w:proofErr w:type="gramStart"/>
      <w:r>
        <w:t>“  Australia</w:t>
      </w:r>
      <w:proofErr w:type="gramEnd"/>
      <w:r>
        <w:t xml:space="preserve"> ” transformed to “Australia”</w:t>
      </w:r>
    </w:p>
    <w:p w:rsidR="006B3ED9" w:rsidRDefault="006B3ED9" w:rsidP="00F629D1"/>
    <w:p w:rsidR="006B3ED9" w:rsidRDefault="006B3ED9" w:rsidP="00F629D1">
      <w:proofErr w:type="gramStart"/>
      <w:r w:rsidRPr="006B3ED9">
        <w:rPr>
          <w:rFonts w:ascii="Courier New" w:hAnsi="Courier New" w:cs="Courier New"/>
        </w:rPr>
        <w:t>translate(</w:t>
      </w:r>
      <w:proofErr w:type="gramEnd"/>
      <w:r w:rsidRPr="006B3ED9">
        <w:rPr>
          <w:rFonts w:ascii="Courier New" w:hAnsi="Courier New" w:cs="Courier New"/>
          <w:i/>
        </w:rPr>
        <w:t>argument1</w:t>
      </w:r>
      <w:r w:rsidRPr="006B3ED9">
        <w:rPr>
          <w:rFonts w:ascii="Courier New" w:hAnsi="Courier New" w:cs="Courier New"/>
        </w:rPr>
        <w:t>)</w:t>
      </w:r>
    </w:p>
    <w:p w:rsidR="0014779C" w:rsidRDefault="00F629D1" w:rsidP="0014779C">
      <w:pPr>
        <w:ind w:left="720"/>
      </w:pPr>
      <w:r>
        <w:t xml:space="preserve">The Translate function replaces your instances of the first argument with the second </w:t>
      </w:r>
      <w:r w:rsidRPr="004D5BC3">
        <w:t>argument</w:t>
      </w:r>
      <w:r>
        <w:t xml:space="preserve">, so in this case it’s used to remove any white space characters.  </w:t>
      </w:r>
    </w:p>
    <w:p w:rsidR="00F629D1" w:rsidRDefault="0014779C" w:rsidP="0014779C">
      <w:pPr>
        <w:ind w:left="720"/>
      </w:pPr>
      <w:r>
        <w:t>Tip: Although you would expect “translate” to remove all spaces, a combination of both functions was required to guarantee</w:t>
      </w:r>
      <w:r w:rsidR="00F629D1">
        <w:t xml:space="preserve"> removal of all white space.</w:t>
      </w:r>
    </w:p>
    <w:p w:rsidR="0014779C" w:rsidRDefault="0014779C" w:rsidP="0014779C">
      <w:pPr>
        <w:ind w:left="720"/>
      </w:pPr>
      <w:r>
        <w:t>e.g. “Australia / New Zealand” transformed to “Australia/</w:t>
      </w:r>
      <w:proofErr w:type="spellStart"/>
      <w:r>
        <w:t>NewZealand</w:t>
      </w:r>
      <w:proofErr w:type="spellEnd"/>
      <w:r>
        <w:t>”</w:t>
      </w:r>
    </w:p>
    <w:p w:rsidR="00F629D1" w:rsidRDefault="00F629D1" w:rsidP="00F629D1"/>
    <w:p w:rsidR="00F629D1" w:rsidRDefault="00F629D1" w:rsidP="00F629D1">
      <w:r>
        <w:t>The use of these functions allowed regions with a space in the name e.g. “Australia / New Zealand” to be compacted into “Australia/</w:t>
      </w:r>
      <w:proofErr w:type="spellStart"/>
      <w:r>
        <w:t>NewZealand</w:t>
      </w:r>
      <w:proofErr w:type="spellEnd"/>
      <w:r>
        <w:t>”.  This will therefore work correctly when used as the anchor tag name.</w:t>
      </w:r>
    </w:p>
    <w:p w:rsidR="00F629D1" w:rsidRDefault="00F629D1" w:rsidP="00F629D1"/>
    <w:p w:rsidR="00F629D1" w:rsidRDefault="00F629D1" w:rsidP="00F629D1">
      <w:r>
        <w:t>Similar code was used to add anchor tags to both the country and the office name.</w:t>
      </w:r>
    </w:p>
    <w:p w:rsidR="00F629D1" w:rsidRDefault="00F629D1" w:rsidP="00F629D1"/>
    <w:p w:rsidR="00F629D1" w:rsidRDefault="00F629D1" w:rsidP="00F629D1">
      <w:pPr>
        <w:pStyle w:val="Heading2"/>
      </w:pPr>
      <w:r>
        <w:t>News Highlights – Styling the Content Query Web Part</w:t>
      </w:r>
    </w:p>
    <w:p w:rsidR="00F629D1" w:rsidRPr="00EF4BC7" w:rsidRDefault="00F629D1" w:rsidP="00F629D1">
      <w:r w:rsidRPr="00EF4BC7">
        <w:t>To implement the News Highlights web part, we decided to customize the Content Query Web Part (CQWP).  This web part allows content across a site collection or specific site to be aggregated and displayed in summary form.</w:t>
      </w:r>
    </w:p>
    <w:p w:rsidR="00F629D1" w:rsidRPr="00EF4BC7" w:rsidRDefault="00F629D1" w:rsidP="00F629D1">
      <w:r w:rsidRPr="00EF4BC7">
        <w:t>Out of the box,</w:t>
      </w:r>
      <w:r>
        <w:t xml:space="preserve"> the CQWP</w:t>
      </w:r>
      <w:r w:rsidRPr="00EF4BC7">
        <w:t xml:space="preserve"> provided</w:t>
      </w:r>
      <w:r>
        <w:t xml:space="preserve"> us with</w:t>
      </w:r>
      <w:r w:rsidRPr="00EF4BC7">
        <w:t xml:space="preserve"> the following functionality:</w:t>
      </w:r>
    </w:p>
    <w:p w:rsidR="00F629D1" w:rsidRPr="00EF4BC7" w:rsidRDefault="00F629D1" w:rsidP="00F629D1"/>
    <w:p w:rsidR="00F629D1" w:rsidRPr="00EF4BC7" w:rsidRDefault="00F629D1" w:rsidP="00F629D1">
      <w:pPr>
        <w:pStyle w:val="ListParagraph"/>
        <w:numPr>
          <w:ilvl w:val="0"/>
          <w:numId w:val="16"/>
        </w:numPr>
      </w:pPr>
      <w:r w:rsidRPr="00EF4BC7">
        <w:t>Content filtering by site (this allows the CQWP to show a summary of news articles from the Australian or African site for example)</w:t>
      </w:r>
    </w:p>
    <w:p w:rsidR="00F629D1" w:rsidRPr="00EF4BC7" w:rsidRDefault="00F629D1" w:rsidP="00F629D1">
      <w:pPr>
        <w:pStyle w:val="ListParagraph"/>
        <w:numPr>
          <w:ilvl w:val="0"/>
          <w:numId w:val="16"/>
        </w:numPr>
      </w:pPr>
      <w:r w:rsidRPr="00EF4BC7">
        <w:t>Content filtering by content type (we used a news content type for all news articles so we could ensure only content of this type would appear)</w:t>
      </w:r>
    </w:p>
    <w:p w:rsidR="00F629D1" w:rsidRPr="00EF4BC7" w:rsidRDefault="00F629D1" w:rsidP="00F629D1">
      <w:pPr>
        <w:pStyle w:val="ListParagraph"/>
        <w:numPr>
          <w:ilvl w:val="0"/>
          <w:numId w:val="16"/>
        </w:numPr>
      </w:pPr>
      <w:r w:rsidRPr="00EF4BC7">
        <w:t>Sorting of data (we used this to filter by the news article creation date)</w:t>
      </w:r>
    </w:p>
    <w:p w:rsidR="00F629D1" w:rsidRPr="00EF4BC7" w:rsidRDefault="00F629D1" w:rsidP="00F629D1">
      <w:pPr>
        <w:pStyle w:val="ListParagraph"/>
        <w:numPr>
          <w:ilvl w:val="0"/>
          <w:numId w:val="16"/>
        </w:numPr>
      </w:pPr>
      <w:r w:rsidRPr="00EF4BC7">
        <w:t>Item limit (the number of items displayed in the CQWP can be limited to 3 for example)</w:t>
      </w:r>
    </w:p>
    <w:p w:rsidR="00F629D1" w:rsidRPr="00EF4BC7" w:rsidRDefault="00F629D1" w:rsidP="00F629D1"/>
    <w:p w:rsidR="00F629D1" w:rsidRDefault="00F629D1" w:rsidP="00F629D1">
      <w:r>
        <w:t>The CQWP provides several default styles for displaying content that use standard site columns such as Title and Description.  We required a custom style that included site columns created for our News content type, and a customized look and feel.</w:t>
      </w:r>
    </w:p>
    <w:p w:rsidR="00F629D1" w:rsidRDefault="00F629D1" w:rsidP="00F629D1"/>
    <w:p w:rsidR="00F629D1" w:rsidRDefault="00F629D1" w:rsidP="00F629D1">
      <w:r>
        <w:t>We took the following steps to build the required web part:</w:t>
      </w:r>
    </w:p>
    <w:p w:rsidR="00314177" w:rsidRDefault="00314177" w:rsidP="00F629D1"/>
    <w:p w:rsidR="00314177" w:rsidRPr="008A40F1" w:rsidRDefault="00314177" w:rsidP="00F629D1">
      <w:pPr>
        <w:rPr>
          <w:b/>
        </w:rPr>
      </w:pPr>
      <w:r w:rsidRPr="008A40F1">
        <w:rPr>
          <w:b/>
        </w:rPr>
        <w:t>Step 1 – Creating the Data Store</w:t>
      </w:r>
    </w:p>
    <w:p w:rsidR="00314177" w:rsidRDefault="00314177" w:rsidP="00F629D1"/>
    <w:p w:rsidR="00F629D1" w:rsidRDefault="00272DE0" w:rsidP="00F629D1">
      <w:r>
        <w:t>A content type and a page layout were creating to define and create news pages.  The content type included fields such as a New</w:t>
      </w:r>
      <w:r w:rsidR="00E176E9">
        <w:t>s</w:t>
      </w:r>
      <w:r>
        <w:t xml:space="preserve"> </w:t>
      </w:r>
      <w:r w:rsidR="00E176E9">
        <w:t xml:space="preserve">Abstract </w:t>
      </w:r>
      <w:r>
        <w:t xml:space="preserve">and </w:t>
      </w:r>
      <w:r w:rsidR="00E176E9">
        <w:t>a n</w:t>
      </w:r>
      <w:r>
        <w:t>ews Rollup Image.  New pages could then be added to a site and serve as the data store for the New Highlights web part.</w:t>
      </w:r>
    </w:p>
    <w:p w:rsidR="008A40F1" w:rsidRDefault="008A40F1" w:rsidP="00F629D1"/>
    <w:p w:rsidR="001B283B" w:rsidRDefault="00314177" w:rsidP="00DF3D96">
      <w:pPr>
        <w:pStyle w:val="ListParagraph"/>
        <w:ind w:left="0"/>
        <w:rPr>
          <w:rStyle w:val="Strong"/>
        </w:rPr>
      </w:pPr>
      <w:r>
        <w:rPr>
          <w:rStyle w:val="Strong"/>
        </w:rPr>
        <w:t>Step 2</w:t>
      </w:r>
      <w:r w:rsidR="00DF3D96" w:rsidRPr="00DF3D96">
        <w:rPr>
          <w:rStyle w:val="Strong"/>
        </w:rPr>
        <w:t xml:space="preserve"> – </w:t>
      </w:r>
      <w:r w:rsidR="00F629D1" w:rsidRPr="00DF3D96">
        <w:rPr>
          <w:rStyle w:val="Strong"/>
        </w:rPr>
        <w:t>Export web part</w:t>
      </w:r>
    </w:p>
    <w:p w:rsidR="001B283B" w:rsidRDefault="001B283B" w:rsidP="00DF3D96">
      <w:pPr>
        <w:pStyle w:val="ListParagraph"/>
        <w:ind w:left="0"/>
        <w:rPr>
          <w:rStyle w:val="Strong"/>
        </w:rPr>
      </w:pPr>
    </w:p>
    <w:p w:rsidR="001B283B" w:rsidRDefault="001B283B" w:rsidP="00DF3D96">
      <w:pPr>
        <w:pStyle w:val="ListParagraph"/>
        <w:ind w:left="0"/>
      </w:pPr>
      <w:r w:rsidRPr="001B283B">
        <w:t>After a Content Query Web Part is dropped into a Web Part Zone, it can be exported into its XML definition</w:t>
      </w:r>
      <w:r>
        <w:t xml:space="preserve"> through the Edit, Export option</w:t>
      </w:r>
      <w:r w:rsidRPr="001B283B">
        <w:t>:</w:t>
      </w:r>
    </w:p>
    <w:p w:rsidR="00DF3D96" w:rsidRDefault="00F629D1" w:rsidP="00DF3D96">
      <w:pPr>
        <w:pStyle w:val="ListParagraph"/>
        <w:ind w:left="0"/>
      </w:pPr>
      <w:r w:rsidRPr="00DF3D96">
        <w:rPr>
          <w:rStyle w:val="Strong"/>
        </w:rPr>
        <w:lastRenderedPageBreak/>
        <w:br/>
      </w:r>
      <w:r>
        <w:rPr>
          <w:noProof/>
          <w:lang w:eastAsia="en-AU"/>
        </w:rPr>
        <w:drawing>
          <wp:inline distT="0" distB="0" distL="0" distR="0">
            <wp:extent cx="4562475" cy="20288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62475" cy="2028825"/>
                    </a:xfrm>
                    <a:prstGeom prst="rect">
                      <a:avLst/>
                    </a:prstGeom>
                    <a:noFill/>
                    <a:ln w="9525">
                      <a:noFill/>
                      <a:miter lim="800000"/>
                      <a:headEnd/>
                      <a:tailEnd/>
                    </a:ln>
                  </pic:spPr>
                </pic:pic>
              </a:graphicData>
            </a:graphic>
          </wp:inline>
        </w:drawing>
      </w:r>
    </w:p>
    <w:p w:rsidR="00DF3D96" w:rsidRDefault="00DF3D96" w:rsidP="00DF3D96">
      <w:pPr>
        <w:pStyle w:val="ListParagraph"/>
        <w:ind w:left="0"/>
      </w:pPr>
    </w:p>
    <w:p w:rsidR="00F629D1" w:rsidRDefault="00DF3D96" w:rsidP="00DF3D96">
      <w:pPr>
        <w:pStyle w:val="ListParagraph"/>
        <w:ind w:left="0"/>
      </w:pPr>
      <w:r w:rsidRPr="00DF3D96">
        <w:rPr>
          <w:rStyle w:val="Strong"/>
        </w:rPr>
        <w:t>Figure: Export the web part so you can customize the XML to add additional fields, apply a custom XSL style sheet etc.</w:t>
      </w:r>
      <w:r w:rsidR="00F629D1">
        <w:br/>
      </w:r>
      <w:r w:rsidR="00F629D1">
        <w:br/>
        <w:t>The exported .</w:t>
      </w:r>
      <w:proofErr w:type="spellStart"/>
      <w:r w:rsidR="00F629D1">
        <w:t>webpart</w:t>
      </w:r>
      <w:proofErr w:type="spellEnd"/>
      <w:r w:rsidR="00F629D1">
        <w:t xml:space="preserve"> file can be modified in a text editor.</w:t>
      </w:r>
      <w:r w:rsidR="00F629D1">
        <w:br/>
      </w:r>
      <w:r w:rsidR="00F629D1">
        <w:br/>
        <w:t>Tip: if you configure the vanilla CQWP as much as possible through the SharePoint site, these settings are exported with the web part and will be set when this web part is redeployed</w:t>
      </w:r>
      <w:r w:rsidR="00F629D1">
        <w:br/>
      </w:r>
    </w:p>
    <w:p w:rsidR="00F629D1" w:rsidRDefault="00DF3D96" w:rsidP="00DF3D96">
      <w:pPr>
        <w:pStyle w:val="ListParagraph"/>
        <w:ind w:left="0"/>
      </w:pPr>
      <w:r w:rsidRPr="00DF3D96">
        <w:rPr>
          <w:rStyle w:val="Strong"/>
        </w:rPr>
        <w:t xml:space="preserve">Step </w:t>
      </w:r>
      <w:r w:rsidR="00314177">
        <w:rPr>
          <w:rStyle w:val="Strong"/>
        </w:rPr>
        <w:t>3</w:t>
      </w:r>
      <w:r w:rsidRPr="00DF3D96">
        <w:rPr>
          <w:rStyle w:val="Strong"/>
        </w:rPr>
        <w:t xml:space="preserve"> – </w:t>
      </w:r>
      <w:r>
        <w:rPr>
          <w:rStyle w:val="Strong"/>
        </w:rPr>
        <w:t>Add the custom fields to the display of the CQWP</w:t>
      </w:r>
      <w:r w:rsidR="00F629D1" w:rsidRPr="00DF3D96">
        <w:rPr>
          <w:rStyle w:val="Strong"/>
        </w:rPr>
        <w:br/>
      </w:r>
      <w:r w:rsidR="00F629D1">
        <w:br/>
        <w:t xml:space="preserve">Properties in the XML can be modified to further customize your CQWP.  To gain access to additional fields on your content type, you need to specify the site column names in the </w:t>
      </w:r>
      <w:proofErr w:type="spellStart"/>
      <w:r w:rsidR="00F629D1" w:rsidRPr="00504D6F">
        <w:t>CommonViewFields</w:t>
      </w:r>
      <w:proofErr w:type="spellEnd"/>
      <w:r w:rsidR="00F629D1">
        <w:t xml:space="preserve"> property:</w:t>
      </w:r>
      <w:r w:rsidR="00F629D1">
        <w:br/>
      </w:r>
      <w:r w:rsidR="00F629D1">
        <w:br/>
        <w:t xml:space="preserve"> </w:t>
      </w:r>
      <w:r w:rsidR="00F629D1" w:rsidRPr="00504D6F">
        <w:t>&lt;property name="</w:t>
      </w:r>
      <w:proofErr w:type="spellStart"/>
      <w:r w:rsidR="00F629D1" w:rsidRPr="00504D6F">
        <w:t>CommonViewFields</w:t>
      </w:r>
      <w:proofErr w:type="spellEnd"/>
      <w:r w:rsidR="00F629D1" w:rsidRPr="00504D6F">
        <w:t>" type="string"&gt;Rollup_x0020_Image</w:t>
      </w:r>
      <w:proofErr w:type="gramStart"/>
      <w:r w:rsidR="00F629D1" w:rsidRPr="00504D6F">
        <w:t>,Image</w:t>
      </w:r>
      <w:proofErr w:type="gramEnd"/>
      <w:r w:rsidR="00F629D1" w:rsidRPr="00504D6F">
        <w:t>;News_x0020_Abstract,RichHTML;ReleaseDate,DateTime&lt;/property&gt;</w:t>
      </w:r>
      <w:r w:rsidR="00F629D1">
        <w:br/>
      </w:r>
    </w:p>
    <w:p w:rsidR="00F629D1" w:rsidRDefault="00F629D1" w:rsidP="00DF3D96">
      <w:pPr>
        <w:pStyle w:val="ListParagraph"/>
        <w:ind w:left="0"/>
      </w:pPr>
      <w:r>
        <w:t>Note: “</w:t>
      </w:r>
      <w:r w:rsidRPr="00504D6F">
        <w:t>_x0020_</w:t>
      </w:r>
      <w:r>
        <w:t>” is used to replace the space character if spaces are used in site column names (see example above)</w:t>
      </w:r>
    </w:p>
    <w:p w:rsidR="00F629D1" w:rsidRDefault="00F629D1" w:rsidP="00DF3D96">
      <w:pPr>
        <w:pStyle w:val="ListParagraph"/>
        <w:ind w:left="0"/>
      </w:pPr>
      <w:r>
        <w:br/>
        <w:t>This is a semi-colon delimited list of site columns and their data types.  Note that there should be no semi-colon at the end of the list.</w:t>
      </w:r>
      <w:r>
        <w:br/>
      </w:r>
      <w:r>
        <w:br/>
        <w:t xml:space="preserve">To determine the site column names, and for a list of site column data types, see Heather Solomon’s excellent and informative series of articles at: </w:t>
      </w:r>
      <w:hyperlink r:id="rId11" w:history="1">
        <w:r w:rsidRPr="00956F83">
          <w:rPr>
            <w:rStyle w:val="Hyperlink"/>
            <w:rFonts w:asciiTheme="minorHAnsi" w:hAnsiTheme="minorHAnsi"/>
            <w:szCs w:val="20"/>
          </w:rPr>
          <w:t>http://www.heathersolomon.com/blog/articles/CustomItemStyle.aspx</w:t>
        </w:r>
      </w:hyperlink>
      <w:r>
        <w:t xml:space="preserve"> </w:t>
      </w:r>
      <w:r>
        <w:br/>
      </w:r>
      <w:r>
        <w:br/>
        <w:t>Tip: When creating site columns, do not include spaces in the site column names.  Immediately after creating the site column you can rename the site column to include spaces, this means that the underlying site column will not include spaces, but the site column name used in interfaces across your SharePoint site will have a user friendly name.</w:t>
      </w:r>
      <w:r>
        <w:br/>
      </w:r>
    </w:p>
    <w:p w:rsidR="00E176E9" w:rsidRDefault="00DF3D96" w:rsidP="00DF3D96">
      <w:pPr>
        <w:pStyle w:val="ListParagraph"/>
        <w:ind w:left="0"/>
      </w:pPr>
      <w:r w:rsidRPr="00DF3D96">
        <w:rPr>
          <w:rStyle w:val="Strong"/>
        </w:rPr>
        <w:t xml:space="preserve">Step </w:t>
      </w:r>
      <w:r w:rsidR="00314177">
        <w:rPr>
          <w:rStyle w:val="Strong"/>
        </w:rPr>
        <w:t>4</w:t>
      </w:r>
      <w:r w:rsidRPr="00DF3D96">
        <w:rPr>
          <w:rStyle w:val="Strong"/>
        </w:rPr>
        <w:t xml:space="preserve"> – </w:t>
      </w:r>
      <w:r w:rsidR="00F629D1" w:rsidRPr="00DF3D96">
        <w:rPr>
          <w:rStyle w:val="Strong"/>
        </w:rPr>
        <w:t>Creation of custom style</w:t>
      </w:r>
      <w:r w:rsidR="00F629D1">
        <w:br/>
      </w:r>
      <w:r w:rsidR="00F629D1">
        <w:br/>
      </w:r>
      <w:r w:rsidR="00F629D1">
        <w:lastRenderedPageBreak/>
        <w:t>The CQWP uses XSL style sheets for styling.  To style the News Highlights web part, a style from the SharePoint ItemStyle.xsl file was copied into a new file:</w:t>
      </w:r>
      <w:r w:rsidR="00F629D1">
        <w:br/>
      </w:r>
      <w:r w:rsidR="00F629D1">
        <w:br/>
      </w:r>
      <w:r w:rsidR="00F629D1">
        <w:rPr>
          <w:noProof/>
          <w:lang w:eastAsia="en-AU"/>
        </w:rPr>
        <w:drawing>
          <wp:inline distT="0" distB="0" distL="0" distR="0">
            <wp:extent cx="4619625" cy="2562225"/>
            <wp:effectExtent l="19050" t="0" r="952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619625" cy="2562225"/>
                    </a:xfrm>
                    <a:prstGeom prst="rect">
                      <a:avLst/>
                    </a:prstGeom>
                    <a:noFill/>
                    <a:ln w="9525">
                      <a:noFill/>
                      <a:miter lim="800000"/>
                      <a:headEnd/>
                      <a:tailEnd/>
                    </a:ln>
                  </pic:spPr>
                </pic:pic>
              </a:graphicData>
            </a:graphic>
          </wp:inline>
        </w:drawing>
      </w:r>
    </w:p>
    <w:p w:rsidR="00E176E9" w:rsidRDefault="00E176E9" w:rsidP="00DF3D96">
      <w:pPr>
        <w:pStyle w:val="ListParagraph"/>
        <w:ind w:left="0"/>
        <w:rPr>
          <w:b/>
        </w:rPr>
      </w:pPr>
    </w:p>
    <w:p w:rsidR="00F629D1" w:rsidRDefault="00E176E9" w:rsidP="00DF3D96">
      <w:pPr>
        <w:pStyle w:val="ListParagraph"/>
        <w:ind w:left="0"/>
      </w:pPr>
      <w:r>
        <w:rPr>
          <w:b/>
        </w:rPr>
        <w:t>Figure: W</w:t>
      </w:r>
      <w:r w:rsidRPr="00E176E9">
        <w:rPr>
          <w:b/>
        </w:rPr>
        <w:t xml:space="preserve">orking with </w:t>
      </w:r>
      <w:r>
        <w:rPr>
          <w:b/>
        </w:rPr>
        <w:t xml:space="preserve">the XSL files </w:t>
      </w:r>
      <w:r w:rsidRPr="00E176E9">
        <w:rPr>
          <w:b/>
        </w:rPr>
        <w:t>in SharePoint Designer</w:t>
      </w:r>
      <w:r w:rsidR="00F629D1">
        <w:br/>
      </w:r>
      <w:r w:rsidR="00F629D1">
        <w:br/>
        <w:t>This style was then modified to provide the styling we needed.  This included references to CSS styles contained in the master CSS file.</w:t>
      </w:r>
      <w:r w:rsidR="00F629D1">
        <w:br/>
      </w:r>
      <w:r w:rsidR="00F629D1">
        <w:br/>
      </w:r>
      <w:r w:rsidR="00F629D1">
        <w:rPr>
          <w:noProof/>
          <w:lang w:eastAsia="en-AU"/>
        </w:rPr>
        <w:drawing>
          <wp:inline distT="0" distB="0" distL="0" distR="0">
            <wp:extent cx="5760085" cy="2392871"/>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760085" cy="2392871"/>
                    </a:xfrm>
                    <a:prstGeom prst="rect">
                      <a:avLst/>
                    </a:prstGeom>
                    <a:noFill/>
                    <a:ln w="9525">
                      <a:noFill/>
                      <a:miter lim="800000"/>
                      <a:headEnd/>
                      <a:tailEnd/>
                    </a:ln>
                  </pic:spPr>
                </pic:pic>
              </a:graphicData>
            </a:graphic>
          </wp:inline>
        </w:drawing>
      </w:r>
    </w:p>
    <w:p w:rsidR="00E176E9" w:rsidRDefault="00E176E9" w:rsidP="00DF3D96">
      <w:pPr>
        <w:pStyle w:val="ListParagraph"/>
        <w:ind w:left="0"/>
      </w:pPr>
    </w:p>
    <w:p w:rsidR="00E176E9" w:rsidRPr="00E176E9" w:rsidRDefault="00E176E9" w:rsidP="00DF3D96">
      <w:pPr>
        <w:pStyle w:val="ListParagraph"/>
        <w:ind w:left="0"/>
        <w:rPr>
          <w:rStyle w:val="Strong"/>
        </w:rPr>
      </w:pPr>
      <w:r w:rsidRPr="00E176E9">
        <w:rPr>
          <w:rStyle w:val="Strong"/>
        </w:rPr>
        <w:t>Figure</w:t>
      </w:r>
      <w:proofErr w:type="gramStart"/>
      <w:r w:rsidRPr="00E176E9">
        <w:rPr>
          <w:rStyle w:val="Strong"/>
        </w:rPr>
        <w:t xml:space="preserve">: </w:t>
      </w:r>
      <w:r>
        <w:rPr>
          <w:rStyle w:val="Strong"/>
        </w:rPr>
        <w:t xml:space="preserve"> The</w:t>
      </w:r>
      <w:proofErr w:type="gramEnd"/>
      <w:r>
        <w:rPr>
          <w:rStyle w:val="Strong"/>
        </w:rPr>
        <w:t xml:space="preserve"> modified XSL style for the News Highlights Web Part</w:t>
      </w:r>
    </w:p>
    <w:p w:rsidR="00F629D1" w:rsidRDefault="00F629D1" w:rsidP="00E176E9">
      <w:pPr>
        <w:pStyle w:val="ListParagraph"/>
        <w:ind w:left="0"/>
      </w:pPr>
      <w:r>
        <w:br/>
        <w:t>Note: in the XSL styles, “</w:t>
      </w:r>
      <w:r w:rsidRPr="000B6A89">
        <w:t>_x005F_x0020_</w:t>
      </w:r>
      <w:r>
        <w:t>” is used to replace the space character.</w:t>
      </w:r>
      <w:r>
        <w:br/>
      </w:r>
      <w:r w:rsidRPr="000B6A89">
        <w:br/>
        <w:t xml:space="preserve">Tip: </w:t>
      </w:r>
      <w:r>
        <w:t>the DDWRT script can be used as in the example above for formatting dates in XSL.  Simply include the following line in the “</w:t>
      </w:r>
      <w:proofErr w:type="spellStart"/>
      <w:r w:rsidRPr="007614EF">
        <w:t>xsl</w:t>
      </w:r>
      <w:proofErr w:type="gramStart"/>
      <w:r w:rsidRPr="007614EF">
        <w:t>:stylesheet</w:t>
      </w:r>
      <w:proofErr w:type="spellEnd"/>
      <w:proofErr w:type="gramEnd"/>
      <w:r>
        <w:t>” tag:</w:t>
      </w:r>
      <w:r>
        <w:br/>
      </w:r>
      <w:r>
        <w:br/>
      </w:r>
      <w:r w:rsidRPr="007614EF">
        <w:t>xmlns:ddwrt="http://schemas.microsoft.com/WebPa</w:t>
      </w:r>
      <w:r>
        <w:t>rts/v2/DataView/runtime”</w:t>
      </w:r>
      <w:r>
        <w:br/>
      </w:r>
      <w:r>
        <w:br/>
      </w:r>
      <w:r>
        <w:lastRenderedPageBreak/>
        <w:t xml:space="preserve">Finally the new style must be referenced in the web part in both the XSL property, and the </w:t>
      </w:r>
      <w:proofErr w:type="spellStart"/>
      <w:r>
        <w:t>ItemXslLink</w:t>
      </w:r>
      <w:proofErr w:type="spellEnd"/>
      <w:r>
        <w:t xml:space="preserve"> property.</w:t>
      </w:r>
    </w:p>
    <w:p w:rsidR="00F629D1" w:rsidRDefault="00F629D1" w:rsidP="00E176E9">
      <w:pPr>
        <w:pStyle w:val="ListParagraph"/>
        <w:ind w:left="0"/>
      </w:pPr>
    </w:p>
    <w:p w:rsidR="00F629D1" w:rsidRDefault="00F629D1" w:rsidP="00E176E9">
      <w:pPr>
        <w:pStyle w:val="ListParagraph"/>
        <w:ind w:left="0"/>
      </w:pPr>
      <w:r>
        <w:t>Deployment</w:t>
      </w:r>
      <w:r>
        <w:br/>
      </w:r>
      <w:r>
        <w:br/>
        <w:t>The web part can now be added back into SharePoint.  By navigating to the site collection Web Part Gallery, the web part can be uploaded and will then be available to drop into Web Part Zones on individual pages:</w:t>
      </w:r>
    </w:p>
    <w:p w:rsidR="00F629D1" w:rsidRDefault="00F629D1" w:rsidP="00F629D1"/>
    <w:p w:rsidR="00F629D1" w:rsidRDefault="00F629D1" w:rsidP="00F629D1">
      <w:r>
        <w:t>Some considerations when using the C</w:t>
      </w:r>
      <w:r w:rsidR="00BF3CBE">
        <w:t xml:space="preserve">QWP include the lack of </w:t>
      </w:r>
      <w:proofErr w:type="gramStart"/>
      <w:r w:rsidR="00BF3CBE">
        <w:t>paging,</w:t>
      </w:r>
      <w:proofErr w:type="gramEnd"/>
      <w:r w:rsidR="00BF3CBE">
        <w:t xml:space="preserve"> </w:t>
      </w:r>
      <w:r>
        <w:t>and the limit of querying 1000 lists at a time.</w:t>
      </w:r>
    </w:p>
    <w:p w:rsidR="00F629D1" w:rsidRDefault="00F629D1" w:rsidP="00F629D1">
      <w:pPr>
        <w:pStyle w:val="Heading2"/>
      </w:pPr>
      <w:r>
        <w:t>Summary</w:t>
      </w:r>
    </w:p>
    <w:p w:rsidR="00F629D1" w:rsidRDefault="00F629D1" w:rsidP="00F629D1">
      <w:r>
        <w:t xml:space="preserve">We leveraged the out of the box SharePoint web parts on the WorleyParsons public website for displaying the news summary and the office listings information.  The Content Query Web Part and the Data View control are powerful and highly extensible controls that produced excellent results.  </w:t>
      </w:r>
    </w:p>
    <w:p w:rsidR="00F629D1" w:rsidRDefault="00F629D1" w:rsidP="00F629D1"/>
    <w:p w:rsidR="00F629D1" w:rsidRDefault="00F629D1" w:rsidP="00F629D1">
      <w:r>
        <w:t>Jonny Trees</w:t>
      </w:r>
    </w:p>
    <w:p w:rsidR="00F629D1" w:rsidRPr="004D5BC3" w:rsidRDefault="00D0178C" w:rsidP="00F629D1">
      <w:hyperlink r:id="rId14" w:history="1">
        <w:r w:rsidR="00F629D1" w:rsidRPr="002A138B">
          <w:rPr>
            <w:rStyle w:val="Hyperlink"/>
            <w:rFonts w:asciiTheme="minorHAnsi" w:hAnsiTheme="minorHAnsi"/>
            <w:szCs w:val="20"/>
          </w:rPr>
          <w:t>http://www.ssw.com.au/SSW/Employees/employeesprofile.aspx?EmpID=JRT</w:t>
        </w:r>
      </w:hyperlink>
      <w:r w:rsidR="00F629D1">
        <w:t xml:space="preserve"> </w:t>
      </w:r>
    </w:p>
    <w:p w:rsidR="008A5A7A" w:rsidRPr="00FB5677" w:rsidRDefault="008A5A7A" w:rsidP="00FB5677"/>
    <w:sectPr w:rsidR="008A5A7A" w:rsidRPr="00FB5677" w:rsidSect="00F1489A">
      <w:headerReference w:type="default" r:id="rId15"/>
      <w:footerReference w:type="default" r:id="rId16"/>
      <w:headerReference w:type="first" r:id="rId17"/>
      <w:footerReference w:type="first" r:id="rId18"/>
      <w:pgSz w:w="11907" w:h="16840" w:code="9"/>
      <w:pgMar w:top="1134" w:right="1418" w:bottom="1718"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E9" w:rsidRDefault="00E176E9">
      <w:r>
        <w:separator/>
      </w:r>
    </w:p>
  </w:endnote>
  <w:endnote w:type="continuationSeparator" w:id="1">
    <w:p w:rsidR="00E176E9" w:rsidRDefault="00E17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7" w:type="dxa"/>
      <w:tblBorders>
        <w:top w:val="single" w:sz="6" w:space="0" w:color="auto"/>
      </w:tblBorders>
      <w:tblLayout w:type="fixed"/>
      <w:tblLook w:val="0000"/>
    </w:tblPr>
    <w:tblGrid>
      <w:gridCol w:w="3708"/>
      <w:gridCol w:w="4140"/>
      <w:gridCol w:w="1359"/>
    </w:tblGrid>
    <w:tr w:rsidR="00E176E9" w:rsidRPr="000F2526">
      <w:trPr>
        <w:trHeight w:hRule="exact" w:val="320"/>
      </w:trPr>
      <w:tc>
        <w:tcPr>
          <w:tcW w:w="3708" w:type="dxa"/>
        </w:tcPr>
        <w:p w:rsidR="00E176E9" w:rsidRPr="000F2526" w:rsidRDefault="00E176E9" w:rsidP="00061919">
          <w:pPr>
            <w:pStyle w:val="Footer"/>
            <w:spacing w:before="40"/>
            <w:jc w:val="left"/>
            <w:rPr>
              <w:spacing w:val="0"/>
              <w:szCs w:val="16"/>
            </w:rPr>
          </w:pPr>
          <w:r w:rsidRPr="000F2526">
            <w:rPr>
              <w:spacing w:val="0"/>
              <w:szCs w:val="16"/>
            </w:rPr>
            <w:t>© Superior Software for Windows Pty Limited</w:t>
          </w:r>
        </w:p>
      </w:tc>
      <w:tc>
        <w:tcPr>
          <w:tcW w:w="4140" w:type="dxa"/>
        </w:tcPr>
        <w:p w:rsidR="00E176E9" w:rsidRPr="000F2526" w:rsidRDefault="00E176E9" w:rsidP="00061919">
          <w:pPr>
            <w:pStyle w:val="Footer"/>
            <w:spacing w:before="40"/>
            <w:jc w:val="left"/>
            <w:rPr>
              <w:spacing w:val="0"/>
              <w:szCs w:val="16"/>
            </w:rPr>
          </w:pPr>
          <w:fldSimple w:instr=" FILENAME   \* MERGEFORMAT ">
            <w:r>
              <w:rPr>
                <w:noProof/>
                <w:spacing w:val="0"/>
                <w:szCs w:val="16"/>
              </w:rPr>
              <w:t>Normal.dot</w:t>
            </w:r>
          </w:fldSimple>
        </w:p>
      </w:tc>
      <w:tc>
        <w:tcPr>
          <w:tcW w:w="1359" w:type="dxa"/>
        </w:tcPr>
        <w:p w:rsidR="00E176E9" w:rsidRPr="000F2526" w:rsidRDefault="00E176E9" w:rsidP="00061919">
          <w:pPr>
            <w:pStyle w:val="Footer"/>
            <w:spacing w:before="40"/>
            <w:jc w:val="right"/>
            <w:rPr>
              <w:spacing w:val="0"/>
              <w:szCs w:val="16"/>
            </w:rPr>
          </w:pPr>
          <w:r w:rsidRPr="000F2526">
            <w:rPr>
              <w:spacing w:val="0"/>
              <w:szCs w:val="16"/>
            </w:rPr>
            <w:t xml:space="preserve">Version: </w:t>
          </w:r>
          <w:fldSimple w:instr=" REVNUM  \* Arabic  \* MERGEFORMAT ">
            <w:r>
              <w:rPr>
                <w:noProof/>
                <w:spacing w:val="0"/>
                <w:szCs w:val="16"/>
              </w:rPr>
              <w:t>7</w:t>
            </w:r>
          </w:fldSimple>
        </w:p>
      </w:tc>
    </w:tr>
    <w:tr w:rsidR="00E176E9" w:rsidRPr="000F2526">
      <w:trPr>
        <w:trHeight w:hRule="exact" w:val="320"/>
      </w:trPr>
      <w:tc>
        <w:tcPr>
          <w:tcW w:w="3708" w:type="dxa"/>
        </w:tcPr>
        <w:p w:rsidR="00E176E9" w:rsidRPr="000F2526" w:rsidRDefault="00E176E9" w:rsidP="00061919">
          <w:pPr>
            <w:pStyle w:val="Footer"/>
            <w:tabs>
              <w:tab w:val="clear" w:pos="8640"/>
              <w:tab w:val="right" w:pos="7920"/>
            </w:tabs>
            <w:spacing w:before="40"/>
            <w:jc w:val="left"/>
            <w:rPr>
              <w:spacing w:val="0"/>
              <w:szCs w:val="16"/>
            </w:rPr>
          </w:pPr>
          <w:hyperlink r:id="rId1" w:history="1">
            <w:r w:rsidRPr="000F2526">
              <w:rPr>
                <w:spacing w:val="0"/>
                <w:szCs w:val="16"/>
              </w:rPr>
              <w:t>info@ssw.com.au</w:t>
            </w:r>
          </w:hyperlink>
          <w:r w:rsidRPr="000F2526">
            <w:rPr>
              <w:spacing w:val="0"/>
              <w:szCs w:val="16"/>
            </w:rPr>
            <w:t xml:space="preserve"> </w:t>
          </w:r>
          <w:r>
            <w:rPr>
              <w:spacing w:val="0"/>
              <w:szCs w:val="16"/>
            </w:rPr>
            <w:t xml:space="preserve">| www.ssw.com.au </w:t>
          </w:r>
        </w:p>
      </w:tc>
      <w:tc>
        <w:tcPr>
          <w:tcW w:w="4140" w:type="dxa"/>
        </w:tcPr>
        <w:p w:rsidR="00E176E9" w:rsidRPr="000F2526" w:rsidRDefault="00E176E9" w:rsidP="00061919">
          <w:pPr>
            <w:pStyle w:val="Footer"/>
            <w:tabs>
              <w:tab w:val="clear" w:pos="8640"/>
              <w:tab w:val="right" w:pos="7920"/>
            </w:tabs>
            <w:spacing w:before="40"/>
            <w:jc w:val="left"/>
            <w:rPr>
              <w:spacing w:val="0"/>
              <w:szCs w:val="16"/>
            </w:rPr>
          </w:pPr>
          <w:r w:rsidRPr="000F2526">
            <w:rPr>
              <w:spacing w:val="0"/>
              <w:szCs w:val="16"/>
            </w:rPr>
            <w:t>Phone +6</w:t>
          </w:r>
          <w:smartTag w:uri="urn:schemas-microsoft-com:office:smarttags" w:element="date">
            <w:smartTagPr>
              <w:attr w:name="ls" w:val="trans"/>
              <w:attr w:name="Month" w:val="1"/>
              <w:attr w:name="Day" w:val="2"/>
            </w:smartTagPr>
            <w:r w:rsidRPr="000F2526">
              <w:rPr>
                <w:spacing w:val="0"/>
                <w:szCs w:val="16"/>
              </w:rPr>
              <w:t>1 2</w:t>
            </w:r>
            <w:smartTag w:uri="urn:schemas-microsoft-com:office:smarttags" w:element="phone">
              <w:smartTagPr>
                <w:attr w:uri="urn:schemas-microsoft-com:office:office" w:name="ls" w:val="trans"/>
                <w:attr w:name="phonenumber" w:val="$3953$$"/>
              </w:smartTagPr>
              <w:r w:rsidRPr="000F2526">
                <w:rPr>
                  <w:spacing w:val="0"/>
                  <w:szCs w:val="16"/>
                </w:rPr>
                <w:t xml:space="preserve"> 99</w:t>
              </w:r>
            </w:smartTag>
          </w:smartTag>
          <w:r w:rsidRPr="000F2526">
            <w:rPr>
              <w:spacing w:val="0"/>
              <w:szCs w:val="16"/>
            </w:rPr>
            <w:t>53 3000</w:t>
          </w:r>
          <w:r>
            <w:rPr>
              <w:spacing w:val="0"/>
              <w:szCs w:val="16"/>
            </w:rPr>
            <w:t xml:space="preserve"> | </w:t>
          </w:r>
          <w:r w:rsidRPr="000F2526">
            <w:rPr>
              <w:spacing w:val="0"/>
              <w:szCs w:val="16"/>
            </w:rPr>
            <w:t>Fax +6</w:t>
          </w:r>
          <w:smartTag w:uri="urn:schemas-microsoft-com:office:smarttags" w:element="date">
            <w:smartTagPr>
              <w:attr w:name="ls" w:val="trans"/>
              <w:attr w:name="Month" w:val="1"/>
              <w:attr w:name="Day" w:val="2"/>
            </w:smartTagPr>
            <w:r w:rsidRPr="000F2526">
              <w:rPr>
                <w:spacing w:val="0"/>
                <w:szCs w:val="16"/>
              </w:rPr>
              <w:t>1 2</w:t>
            </w:r>
            <w:smartTag w:uri="urn:schemas-microsoft-com:office:smarttags" w:element="phone">
              <w:smartTagPr>
                <w:attr w:uri="urn:schemas-microsoft-com:office:office" w:name="ls" w:val="trans"/>
                <w:attr w:name="phonenumber" w:val="$3953$$"/>
              </w:smartTagPr>
              <w:r w:rsidRPr="000F2526">
                <w:rPr>
                  <w:spacing w:val="0"/>
                  <w:szCs w:val="16"/>
                </w:rPr>
                <w:t xml:space="preserve"> 99</w:t>
              </w:r>
            </w:smartTag>
          </w:smartTag>
          <w:r w:rsidRPr="000F2526">
            <w:rPr>
              <w:spacing w:val="0"/>
              <w:szCs w:val="16"/>
            </w:rPr>
            <w:t>53 3105</w:t>
          </w:r>
        </w:p>
      </w:tc>
      <w:tc>
        <w:tcPr>
          <w:tcW w:w="1359" w:type="dxa"/>
        </w:tcPr>
        <w:p w:rsidR="00E176E9" w:rsidRPr="000F2526" w:rsidRDefault="00E176E9" w:rsidP="00061919">
          <w:pPr>
            <w:pStyle w:val="Footer"/>
            <w:spacing w:before="40"/>
            <w:jc w:val="right"/>
            <w:rPr>
              <w:spacing w:val="0"/>
              <w:szCs w:val="16"/>
            </w:rPr>
          </w:pPr>
          <w:r w:rsidRPr="000F2526">
            <w:rPr>
              <w:spacing w:val="0"/>
              <w:szCs w:val="16"/>
            </w:rPr>
            <w:t xml:space="preserve">Page  </w:t>
          </w:r>
          <w:r w:rsidRPr="000F2526">
            <w:rPr>
              <w:spacing w:val="0"/>
              <w:szCs w:val="16"/>
            </w:rPr>
            <w:fldChar w:fldCharType="begin"/>
          </w:r>
          <w:r w:rsidRPr="000F2526">
            <w:rPr>
              <w:spacing w:val="0"/>
              <w:szCs w:val="16"/>
            </w:rPr>
            <w:instrText xml:space="preserve"> PAGE </w:instrText>
          </w:r>
          <w:r w:rsidRPr="000F2526">
            <w:rPr>
              <w:spacing w:val="0"/>
              <w:szCs w:val="16"/>
            </w:rPr>
            <w:fldChar w:fldCharType="separate"/>
          </w:r>
          <w:r w:rsidR="00BF3CBE">
            <w:rPr>
              <w:noProof/>
              <w:spacing w:val="0"/>
              <w:szCs w:val="16"/>
            </w:rPr>
            <w:t>8</w:t>
          </w:r>
          <w:r w:rsidRPr="000F2526">
            <w:rPr>
              <w:spacing w:val="0"/>
              <w:szCs w:val="16"/>
            </w:rPr>
            <w:fldChar w:fldCharType="end"/>
          </w:r>
          <w:r w:rsidRPr="000F2526">
            <w:rPr>
              <w:spacing w:val="0"/>
              <w:szCs w:val="16"/>
            </w:rPr>
            <w:t xml:space="preserve"> of  </w:t>
          </w:r>
          <w:r w:rsidRPr="000F2526">
            <w:rPr>
              <w:spacing w:val="0"/>
              <w:szCs w:val="16"/>
            </w:rPr>
            <w:fldChar w:fldCharType="begin"/>
          </w:r>
          <w:r w:rsidRPr="000F2526">
            <w:rPr>
              <w:spacing w:val="0"/>
              <w:szCs w:val="16"/>
            </w:rPr>
            <w:instrText xml:space="preserve"> NUMPAGES </w:instrText>
          </w:r>
          <w:r w:rsidRPr="000F2526">
            <w:rPr>
              <w:spacing w:val="0"/>
              <w:szCs w:val="16"/>
            </w:rPr>
            <w:fldChar w:fldCharType="separate"/>
          </w:r>
          <w:r w:rsidR="00BF3CBE">
            <w:rPr>
              <w:noProof/>
              <w:spacing w:val="0"/>
              <w:szCs w:val="16"/>
            </w:rPr>
            <w:t>8</w:t>
          </w:r>
          <w:r w:rsidRPr="000F2526">
            <w:rPr>
              <w:spacing w:val="0"/>
              <w:szCs w:val="16"/>
            </w:rPr>
            <w:fldChar w:fldCharType="end"/>
          </w:r>
        </w:p>
      </w:tc>
    </w:tr>
  </w:tbl>
  <w:p w:rsidR="00E176E9" w:rsidRPr="00F1489A" w:rsidRDefault="00E176E9" w:rsidP="00F148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7" w:type="dxa"/>
      <w:tblBorders>
        <w:top w:val="single" w:sz="6" w:space="0" w:color="auto"/>
      </w:tblBorders>
      <w:tblLayout w:type="fixed"/>
      <w:tblLook w:val="0000"/>
    </w:tblPr>
    <w:tblGrid>
      <w:gridCol w:w="3708"/>
      <w:gridCol w:w="3960"/>
      <w:gridCol w:w="1539"/>
    </w:tblGrid>
    <w:tr w:rsidR="00E176E9">
      <w:trPr>
        <w:trHeight w:hRule="exact" w:val="320"/>
      </w:trPr>
      <w:tc>
        <w:tcPr>
          <w:tcW w:w="3708" w:type="dxa"/>
        </w:tcPr>
        <w:p w:rsidR="00E176E9" w:rsidRPr="000F2526" w:rsidRDefault="00E176E9" w:rsidP="00041C24">
          <w:pPr>
            <w:pStyle w:val="Footer"/>
            <w:spacing w:before="40"/>
            <w:jc w:val="left"/>
            <w:rPr>
              <w:spacing w:val="0"/>
              <w:szCs w:val="16"/>
            </w:rPr>
          </w:pPr>
          <w:r w:rsidRPr="000F2526">
            <w:rPr>
              <w:spacing w:val="0"/>
              <w:szCs w:val="16"/>
            </w:rPr>
            <w:t xml:space="preserve">© </w:t>
          </w:r>
          <w:r>
            <w:rPr>
              <w:spacing w:val="0"/>
              <w:szCs w:val="16"/>
            </w:rPr>
            <w:t>SSW</w:t>
          </w:r>
        </w:p>
      </w:tc>
      <w:tc>
        <w:tcPr>
          <w:tcW w:w="3960" w:type="dxa"/>
        </w:tcPr>
        <w:p w:rsidR="00E176E9" w:rsidRPr="000F2526" w:rsidRDefault="00E176E9" w:rsidP="00041C24">
          <w:pPr>
            <w:pStyle w:val="Footer"/>
            <w:spacing w:before="40"/>
            <w:jc w:val="left"/>
            <w:rPr>
              <w:spacing w:val="0"/>
              <w:szCs w:val="16"/>
            </w:rPr>
          </w:pPr>
          <w:fldSimple w:instr=" FILENAME   \* MERGEFORMAT ">
            <w:r>
              <w:rPr>
                <w:noProof/>
                <w:spacing w:val="0"/>
                <w:szCs w:val="16"/>
              </w:rPr>
              <w:t>Normal.dot</w:t>
            </w:r>
          </w:fldSimple>
        </w:p>
      </w:tc>
      <w:tc>
        <w:tcPr>
          <w:tcW w:w="1539" w:type="dxa"/>
        </w:tcPr>
        <w:p w:rsidR="00E176E9" w:rsidRPr="000F2526" w:rsidRDefault="00E176E9" w:rsidP="00041C24">
          <w:pPr>
            <w:pStyle w:val="Footer"/>
            <w:spacing w:before="40"/>
            <w:jc w:val="right"/>
            <w:rPr>
              <w:spacing w:val="0"/>
              <w:szCs w:val="16"/>
            </w:rPr>
          </w:pPr>
          <w:r w:rsidRPr="000F2526">
            <w:rPr>
              <w:spacing w:val="0"/>
              <w:szCs w:val="16"/>
            </w:rPr>
            <w:t xml:space="preserve">Version: </w:t>
          </w:r>
          <w:fldSimple w:instr=" REVNUM  \* Arabic  \* MERGEFORMAT ">
            <w:r>
              <w:rPr>
                <w:noProof/>
                <w:spacing w:val="0"/>
                <w:szCs w:val="16"/>
              </w:rPr>
              <w:t>7</w:t>
            </w:r>
          </w:fldSimple>
        </w:p>
      </w:tc>
    </w:tr>
    <w:tr w:rsidR="00E176E9">
      <w:trPr>
        <w:trHeight w:val="420"/>
      </w:trPr>
      <w:tc>
        <w:tcPr>
          <w:tcW w:w="7668" w:type="dxa"/>
          <w:gridSpan w:val="2"/>
        </w:tcPr>
        <w:p w:rsidR="00E176E9" w:rsidRPr="000F2526" w:rsidRDefault="00E176E9" w:rsidP="00DF2430">
          <w:pPr>
            <w:pStyle w:val="Footer"/>
            <w:tabs>
              <w:tab w:val="clear" w:pos="8640"/>
              <w:tab w:val="right" w:pos="7920"/>
            </w:tabs>
            <w:spacing w:before="40"/>
            <w:jc w:val="left"/>
            <w:rPr>
              <w:spacing w:val="0"/>
              <w:szCs w:val="16"/>
            </w:rPr>
          </w:pPr>
          <w:r w:rsidRPr="00CE758C">
            <w:rPr>
              <w:b/>
              <w:spacing w:val="0"/>
              <w:szCs w:val="16"/>
            </w:rPr>
            <w:t>Writing software people understand.</w:t>
          </w:r>
          <w:r w:rsidRPr="00CE758C">
            <w:rPr>
              <w:spacing w:val="0"/>
              <w:szCs w:val="16"/>
            </w:rPr>
            <w:t xml:space="preserve"> Custom database software solutions and downloads in ASP .NET, VB .NET, C#, SQL Server, Exchange Server and Access. </w:t>
          </w:r>
          <w:hyperlink r:id="rId1" w:history="1">
            <w:r w:rsidRPr="00CE758C">
              <w:rPr>
                <w:rStyle w:val="Hyperlink"/>
                <w:spacing w:val="0"/>
                <w:sz w:val="16"/>
                <w:szCs w:val="16"/>
              </w:rPr>
              <w:t>Details on Software Solutions</w:t>
            </w:r>
          </w:hyperlink>
        </w:p>
      </w:tc>
      <w:tc>
        <w:tcPr>
          <w:tcW w:w="1539" w:type="dxa"/>
        </w:tcPr>
        <w:p w:rsidR="00E176E9" w:rsidRPr="000F2526" w:rsidRDefault="00E176E9" w:rsidP="0013619D">
          <w:pPr>
            <w:pStyle w:val="Footer"/>
            <w:spacing w:before="40"/>
            <w:jc w:val="right"/>
            <w:rPr>
              <w:spacing w:val="0"/>
              <w:szCs w:val="16"/>
            </w:rPr>
          </w:pPr>
          <w:r w:rsidRPr="000F2526">
            <w:rPr>
              <w:spacing w:val="0"/>
              <w:szCs w:val="16"/>
            </w:rPr>
            <w:t xml:space="preserve">Page  </w:t>
          </w:r>
          <w:r w:rsidRPr="000F2526">
            <w:rPr>
              <w:spacing w:val="0"/>
              <w:szCs w:val="16"/>
            </w:rPr>
            <w:fldChar w:fldCharType="begin"/>
          </w:r>
          <w:r w:rsidRPr="000F2526">
            <w:rPr>
              <w:spacing w:val="0"/>
              <w:szCs w:val="16"/>
            </w:rPr>
            <w:instrText xml:space="preserve"> PAGE </w:instrText>
          </w:r>
          <w:r w:rsidRPr="000F2526">
            <w:rPr>
              <w:spacing w:val="0"/>
              <w:szCs w:val="16"/>
            </w:rPr>
            <w:fldChar w:fldCharType="separate"/>
          </w:r>
          <w:r>
            <w:rPr>
              <w:noProof/>
              <w:spacing w:val="0"/>
              <w:szCs w:val="16"/>
            </w:rPr>
            <w:t>1</w:t>
          </w:r>
          <w:r w:rsidRPr="000F2526">
            <w:rPr>
              <w:spacing w:val="0"/>
              <w:szCs w:val="16"/>
            </w:rPr>
            <w:fldChar w:fldCharType="end"/>
          </w:r>
          <w:r w:rsidRPr="000F2526">
            <w:rPr>
              <w:spacing w:val="0"/>
              <w:szCs w:val="16"/>
            </w:rPr>
            <w:t xml:space="preserve"> of  </w:t>
          </w:r>
          <w:r w:rsidRPr="000F2526">
            <w:rPr>
              <w:spacing w:val="0"/>
              <w:szCs w:val="16"/>
            </w:rPr>
            <w:fldChar w:fldCharType="begin"/>
          </w:r>
          <w:r w:rsidRPr="000F2526">
            <w:rPr>
              <w:spacing w:val="0"/>
              <w:szCs w:val="16"/>
            </w:rPr>
            <w:instrText xml:space="preserve"> NUMPAGES </w:instrText>
          </w:r>
          <w:r w:rsidRPr="000F2526">
            <w:rPr>
              <w:spacing w:val="0"/>
              <w:szCs w:val="16"/>
            </w:rPr>
            <w:fldChar w:fldCharType="separate"/>
          </w:r>
          <w:r>
            <w:rPr>
              <w:noProof/>
              <w:spacing w:val="0"/>
              <w:szCs w:val="16"/>
            </w:rPr>
            <w:t>8</w:t>
          </w:r>
          <w:r w:rsidRPr="000F2526">
            <w:rPr>
              <w:spacing w:val="0"/>
              <w:szCs w:val="16"/>
            </w:rPr>
            <w:fldChar w:fldCharType="end"/>
          </w:r>
        </w:p>
      </w:tc>
    </w:tr>
  </w:tbl>
  <w:p w:rsidR="00E176E9" w:rsidRPr="00AC61FE" w:rsidRDefault="00E176E9" w:rsidP="00AC6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E9" w:rsidRDefault="00E176E9">
      <w:r>
        <w:separator/>
      </w:r>
    </w:p>
  </w:footnote>
  <w:footnote w:type="continuationSeparator" w:id="1">
    <w:p w:rsidR="00E176E9" w:rsidRDefault="00E17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E9" w:rsidRPr="00116723" w:rsidRDefault="00E176E9" w:rsidP="00116723">
    <w:pPr>
      <w:pStyle w:val="Header"/>
    </w:pPr>
    <w:r>
      <w:rPr>
        <w:noProof/>
        <w:lang w:eastAsia="en-AU"/>
      </w:rPr>
      <w:drawing>
        <wp:inline distT="0" distB="0" distL="0" distR="0">
          <wp:extent cx="1000125" cy="781050"/>
          <wp:effectExtent l="19050" t="0" r="9525" b="0"/>
          <wp:docPr id="1" name="Picture 1" descr="SSWLogofor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LogoforWordTemplate"/>
                  <pic:cNvPicPr>
                    <a:picLocks noChangeAspect="1" noChangeArrowheads="1"/>
                  </pic:cNvPicPr>
                </pic:nvPicPr>
                <pic:blipFill>
                  <a:blip r:embed="rId1"/>
                  <a:srcRect/>
                  <a:stretch>
                    <a:fillRect/>
                  </a:stretch>
                </pic:blipFill>
                <pic:spPr bwMode="auto">
                  <a:xfrm>
                    <a:off x="0" y="0"/>
                    <a:ext cx="1000125" cy="7810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HeaderTable"/>
      <w:tblW w:w="0" w:type="auto"/>
      <w:tblBorders>
        <w:bottom w:val="single" w:sz="12" w:space="0" w:color="auto"/>
      </w:tblBorders>
      <w:tblCellMar>
        <w:top w:w="108" w:type="dxa"/>
        <w:bottom w:w="108" w:type="dxa"/>
      </w:tblCellMar>
      <w:tblLook w:val="01E0"/>
    </w:tblPr>
    <w:tblGrid>
      <w:gridCol w:w="2088"/>
      <w:gridCol w:w="3599"/>
      <w:gridCol w:w="3600"/>
    </w:tblGrid>
    <w:tr w:rsidR="00E176E9">
      <w:tc>
        <w:tcPr>
          <w:tcW w:w="2088" w:type="dxa"/>
          <w:vAlign w:val="center"/>
        </w:tcPr>
        <w:p w:rsidR="00E176E9" w:rsidRDefault="00E176E9" w:rsidP="00CF3B64">
          <w:r>
            <w:rPr>
              <w:noProof/>
              <w:lang w:eastAsia="en-AU"/>
            </w:rPr>
            <w:drawing>
              <wp:inline distT="0" distB="0" distL="0" distR="0">
                <wp:extent cx="1000125" cy="781050"/>
                <wp:effectExtent l="19050" t="0" r="9525" b="0"/>
                <wp:docPr id="2" name="Picture 2" descr="SSWLogofor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LogoforWordTemplate"/>
                        <pic:cNvPicPr>
                          <a:picLocks noChangeAspect="1" noChangeArrowheads="1"/>
                        </pic:cNvPicPr>
                      </pic:nvPicPr>
                      <pic:blipFill>
                        <a:blip r:embed="rId1"/>
                        <a:srcRect/>
                        <a:stretch>
                          <a:fillRect/>
                        </a:stretch>
                      </pic:blipFill>
                      <pic:spPr bwMode="auto">
                        <a:xfrm>
                          <a:off x="0" y="0"/>
                          <a:ext cx="1000125" cy="781050"/>
                        </a:xfrm>
                        <a:prstGeom prst="rect">
                          <a:avLst/>
                        </a:prstGeom>
                        <a:noFill/>
                        <a:ln w="9525">
                          <a:noFill/>
                          <a:miter lim="800000"/>
                          <a:headEnd/>
                          <a:tailEnd/>
                        </a:ln>
                      </pic:spPr>
                    </pic:pic>
                  </a:graphicData>
                </a:graphic>
              </wp:inline>
            </w:drawing>
          </w:r>
        </w:p>
      </w:tc>
      <w:tc>
        <w:tcPr>
          <w:tcW w:w="3599" w:type="dxa"/>
          <w:vAlign w:val="center"/>
        </w:tcPr>
        <w:p w:rsidR="00E176E9" w:rsidRDefault="00E176E9" w:rsidP="009614A3">
          <w:pPr>
            <w:spacing w:line="271" w:lineRule="auto"/>
            <w:rPr>
              <w:rFonts w:cs="Tahoma"/>
              <w:sz w:val="16"/>
              <w:szCs w:val="16"/>
            </w:rPr>
          </w:pPr>
          <w:r>
            <w:rPr>
              <w:rFonts w:cs="Tahoma"/>
              <w:sz w:val="16"/>
              <w:szCs w:val="16"/>
            </w:rPr>
            <w:t>SSW</w:t>
          </w:r>
        </w:p>
        <w:p w:rsidR="00E176E9" w:rsidRDefault="00E176E9" w:rsidP="009614A3">
          <w:pPr>
            <w:spacing w:line="271" w:lineRule="auto"/>
            <w:rPr>
              <w:rFonts w:cs="Tahoma"/>
              <w:sz w:val="16"/>
              <w:szCs w:val="16"/>
            </w:rPr>
          </w:pPr>
          <w:r>
            <w:rPr>
              <w:rFonts w:cs="Tahoma"/>
              <w:sz w:val="16"/>
              <w:szCs w:val="16"/>
            </w:rPr>
            <w:t xml:space="preserve">Gateway Court </w:t>
          </w:r>
          <w:smartTag w:uri="urn:schemas-microsoft-com:office:smarttags" w:element="address">
            <w:smartTag w:uri="urn:schemas-microsoft-com:office:smarttags" w:element="Street">
              <w:r>
                <w:rPr>
                  <w:rFonts w:cs="Tahoma"/>
                  <w:sz w:val="16"/>
                  <w:szCs w:val="16"/>
                </w:rPr>
                <w:t>Suite</w:t>
              </w:r>
            </w:smartTag>
            <w:r>
              <w:rPr>
                <w:rFonts w:cs="Tahoma"/>
                <w:sz w:val="16"/>
                <w:szCs w:val="16"/>
              </w:rPr>
              <w:t xml:space="preserve"> 10</w:t>
            </w:r>
          </w:smartTag>
        </w:p>
        <w:p w:rsidR="00E176E9" w:rsidRDefault="00E176E9" w:rsidP="009614A3">
          <w:pPr>
            <w:spacing w:line="271" w:lineRule="auto"/>
            <w:rPr>
              <w:rFonts w:cs="Tahoma"/>
              <w:sz w:val="16"/>
              <w:szCs w:val="16"/>
            </w:rPr>
          </w:pPr>
          <w:r>
            <w:rPr>
              <w:rFonts w:cs="Tahoma"/>
              <w:sz w:val="16"/>
              <w:szCs w:val="16"/>
            </w:rPr>
            <w:t xml:space="preserve">81 – </w:t>
          </w:r>
          <w:smartTag w:uri="urn:schemas-microsoft-com:office:smarttags" w:element="Street">
            <w:smartTag w:uri="urn:schemas-microsoft-com:office:smarttags" w:element="address">
              <w:r>
                <w:rPr>
                  <w:rFonts w:cs="Tahoma"/>
                  <w:sz w:val="16"/>
                  <w:szCs w:val="16"/>
                </w:rPr>
                <w:t>91 Military Road</w:t>
              </w:r>
            </w:smartTag>
          </w:smartTag>
          <w:r>
            <w:rPr>
              <w:rFonts w:cs="Tahoma"/>
              <w:sz w:val="16"/>
              <w:szCs w:val="16"/>
            </w:rPr>
            <w:t xml:space="preserve"> </w:t>
          </w:r>
        </w:p>
        <w:p w:rsidR="00E176E9" w:rsidRDefault="00E176E9" w:rsidP="009614A3">
          <w:pPr>
            <w:spacing w:line="271" w:lineRule="auto"/>
            <w:rPr>
              <w:rFonts w:cs="Tahoma"/>
              <w:sz w:val="16"/>
              <w:szCs w:val="16"/>
            </w:rPr>
          </w:pPr>
          <w:r>
            <w:rPr>
              <w:rFonts w:cs="Tahoma"/>
              <w:sz w:val="16"/>
              <w:szCs w:val="16"/>
            </w:rPr>
            <w:t>Neutral Bay NSW 2089</w:t>
          </w:r>
        </w:p>
        <w:p w:rsidR="00E176E9" w:rsidRDefault="00E176E9" w:rsidP="009614A3">
          <w:pPr>
            <w:spacing w:line="271" w:lineRule="auto"/>
            <w:rPr>
              <w:rFonts w:cs="Tahoma"/>
              <w:sz w:val="16"/>
              <w:szCs w:val="16"/>
            </w:rPr>
          </w:pPr>
          <w:r>
            <w:rPr>
              <w:rFonts w:cs="Tahoma"/>
              <w:sz w:val="16"/>
              <w:szCs w:val="16"/>
            </w:rPr>
            <w:t>Australia</w:t>
          </w:r>
        </w:p>
      </w:tc>
      <w:tc>
        <w:tcPr>
          <w:tcW w:w="3600" w:type="dxa"/>
          <w:vAlign w:val="center"/>
        </w:tcPr>
        <w:p w:rsidR="00E176E9" w:rsidRPr="00CE758C" w:rsidRDefault="00E176E9" w:rsidP="009614A3">
          <w:pPr>
            <w:pStyle w:val="Footer"/>
            <w:spacing w:before="40" w:line="271" w:lineRule="auto"/>
            <w:jc w:val="right"/>
            <w:rPr>
              <w:szCs w:val="16"/>
            </w:rPr>
          </w:pPr>
          <w:r>
            <w:rPr>
              <w:szCs w:val="16"/>
            </w:rPr>
            <w:t xml:space="preserve">ABN </w:t>
          </w:r>
          <w:r w:rsidRPr="00CE758C">
            <w:rPr>
              <w:szCs w:val="16"/>
            </w:rPr>
            <w:t>21 069 371 900</w:t>
          </w:r>
        </w:p>
        <w:p w:rsidR="00E176E9" w:rsidRDefault="00E176E9" w:rsidP="009614A3">
          <w:pPr>
            <w:pStyle w:val="Footer"/>
            <w:spacing w:before="40" w:line="271" w:lineRule="auto"/>
            <w:jc w:val="right"/>
            <w:rPr>
              <w:szCs w:val="16"/>
            </w:rPr>
          </w:pPr>
          <w:r w:rsidRPr="00697567">
            <w:rPr>
              <w:szCs w:val="16"/>
            </w:rPr>
            <w:t>info@ssw.com.au</w:t>
          </w:r>
          <w:r w:rsidRPr="009614A3">
            <w:rPr>
              <w:szCs w:val="16"/>
            </w:rPr>
            <w:t xml:space="preserve">                </w:t>
          </w:r>
        </w:p>
        <w:p w:rsidR="00E176E9" w:rsidRPr="009614A3" w:rsidRDefault="00E176E9" w:rsidP="009614A3">
          <w:pPr>
            <w:pStyle w:val="Footer"/>
            <w:spacing w:before="40" w:line="271" w:lineRule="auto"/>
            <w:jc w:val="right"/>
            <w:rPr>
              <w:szCs w:val="16"/>
            </w:rPr>
          </w:pPr>
          <w:r w:rsidRPr="009614A3">
            <w:rPr>
              <w:szCs w:val="16"/>
            </w:rPr>
            <w:t>www.ssw.com.au</w:t>
          </w:r>
        </w:p>
        <w:p w:rsidR="00E176E9" w:rsidRDefault="00E176E9" w:rsidP="009614A3">
          <w:pPr>
            <w:pStyle w:val="Footer"/>
            <w:tabs>
              <w:tab w:val="clear" w:pos="4320"/>
              <w:tab w:val="clear" w:pos="8640"/>
              <w:tab w:val="center" w:pos="2197"/>
            </w:tabs>
            <w:spacing w:before="40" w:line="271" w:lineRule="auto"/>
            <w:ind w:left="108"/>
            <w:jc w:val="right"/>
            <w:rPr>
              <w:szCs w:val="16"/>
            </w:rPr>
          </w:pPr>
          <w:r w:rsidRPr="009614A3">
            <w:rPr>
              <w:szCs w:val="16"/>
            </w:rPr>
            <w:tab/>
            <w:t xml:space="preserve">Phone </w:t>
          </w:r>
          <w:r>
            <w:rPr>
              <w:szCs w:val="16"/>
            </w:rPr>
            <w:t>(</w:t>
          </w:r>
          <w:r w:rsidRPr="009614A3">
            <w:rPr>
              <w:szCs w:val="16"/>
            </w:rPr>
            <w:t>+ 61</w:t>
          </w:r>
          <w:r>
            <w:rPr>
              <w:szCs w:val="16"/>
            </w:rPr>
            <w:t>)</w:t>
          </w:r>
          <w:r w:rsidRPr="009614A3">
            <w:rPr>
              <w:szCs w:val="16"/>
            </w:rPr>
            <w:t>2</w:t>
          </w:r>
          <w:smartTag w:uri="urn:schemas-microsoft-com:office:smarttags" w:element="phone">
            <w:smartTagPr>
              <w:attr w:name="phonenumber" w:val="$3953$$"/>
              <w:attr w:uri="urn:schemas-microsoft-com:office:office" w:name="ls" w:val="trans"/>
            </w:smartTagPr>
            <w:r w:rsidRPr="009614A3">
              <w:rPr>
                <w:szCs w:val="16"/>
              </w:rPr>
              <w:t xml:space="preserve"> 9953 3000</w:t>
            </w:r>
          </w:smartTag>
          <w:r w:rsidRPr="009614A3">
            <w:rPr>
              <w:szCs w:val="16"/>
            </w:rPr>
            <w:t xml:space="preserve">  </w:t>
          </w:r>
        </w:p>
        <w:p w:rsidR="00E176E9" w:rsidRPr="009614A3" w:rsidRDefault="00E176E9" w:rsidP="009614A3">
          <w:pPr>
            <w:pStyle w:val="Footer"/>
            <w:tabs>
              <w:tab w:val="clear" w:pos="4320"/>
              <w:tab w:val="clear" w:pos="8640"/>
              <w:tab w:val="center" w:pos="2197"/>
            </w:tabs>
            <w:spacing w:before="40" w:line="271" w:lineRule="auto"/>
            <w:ind w:left="108"/>
            <w:jc w:val="right"/>
            <w:rPr>
              <w:szCs w:val="16"/>
            </w:rPr>
          </w:pPr>
          <w:r w:rsidRPr="009614A3">
            <w:t xml:space="preserve">Fax </w:t>
          </w:r>
          <w:r>
            <w:t>(</w:t>
          </w:r>
          <w:r w:rsidRPr="009614A3">
            <w:t>+ 61</w:t>
          </w:r>
          <w:r>
            <w:t>)</w:t>
          </w:r>
          <w:r w:rsidRPr="009614A3">
            <w:t>2</w:t>
          </w:r>
          <w:smartTag w:uri="urn:schemas-microsoft-com:office:smarttags" w:element="phone">
            <w:smartTagPr>
              <w:attr w:name="phonenumber" w:val="$3953$$"/>
              <w:attr w:uri="urn:schemas-microsoft-com:office:office" w:name="ls" w:val="trans"/>
            </w:smartTagPr>
            <w:r w:rsidRPr="009614A3">
              <w:t xml:space="preserve"> 9953 3105</w:t>
            </w:r>
          </w:smartTag>
        </w:p>
      </w:tc>
    </w:tr>
  </w:tbl>
  <w:p w:rsidR="00E176E9" w:rsidRDefault="00E176E9" w:rsidP="00F63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31F"/>
    <w:multiLevelType w:val="hybridMultilevel"/>
    <w:tmpl w:val="313298EE"/>
    <w:lvl w:ilvl="0" w:tplc="68AC2AE0">
      <w:start w:val="1"/>
      <w:numFmt w:val="bullet"/>
      <w:lvlText w:val="-"/>
      <w:lvlJc w:val="left"/>
      <w:pPr>
        <w:tabs>
          <w:tab w:val="num" w:pos="720"/>
        </w:tabs>
        <w:ind w:left="720" w:hanging="360"/>
      </w:pPr>
      <w:rPr>
        <w:rFonts w:ascii="Times New Roman" w:hAnsi="Times New Roman" w:hint="default"/>
      </w:rPr>
    </w:lvl>
    <w:lvl w:ilvl="1" w:tplc="4DFE8B4E" w:tentative="1">
      <w:start w:val="1"/>
      <w:numFmt w:val="bullet"/>
      <w:lvlText w:val="-"/>
      <w:lvlJc w:val="left"/>
      <w:pPr>
        <w:tabs>
          <w:tab w:val="num" w:pos="1440"/>
        </w:tabs>
        <w:ind w:left="1440" w:hanging="360"/>
      </w:pPr>
      <w:rPr>
        <w:rFonts w:ascii="Times New Roman" w:hAnsi="Times New Roman" w:hint="default"/>
      </w:rPr>
    </w:lvl>
    <w:lvl w:ilvl="2" w:tplc="D2D0119C" w:tentative="1">
      <w:start w:val="1"/>
      <w:numFmt w:val="bullet"/>
      <w:lvlText w:val="-"/>
      <w:lvlJc w:val="left"/>
      <w:pPr>
        <w:tabs>
          <w:tab w:val="num" w:pos="2160"/>
        </w:tabs>
        <w:ind w:left="2160" w:hanging="360"/>
      </w:pPr>
      <w:rPr>
        <w:rFonts w:ascii="Times New Roman" w:hAnsi="Times New Roman" w:hint="default"/>
      </w:rPr>
    </w:lvl>
    <w:lvl w:ilvl="3" w:tplc="F47CFF4C" w:tentative="1">
      <w:start w:val="1"/>
      <w:numFmt w:val="bullet"/>
      <w:lvlText w:val="-"/>
      <w:lvlJc w:val="left"/>
      <w:pPr>
        <w:tabs>
          <w:tab w:val="num" w:pos="2880"/>
        </w:tabs>
        <w:ind w:left="2880" w:hanging="360"/>
      </w:pPr>
      <w:rPr>
        <w:rFonts w:ascii="Times New Roman" w:hAnsi="Times New Roman" w:hint="default"/>
      </w:rPr>
    </w:lvl>
    <w:lvl w:ilvl="4" w:tplc="C5FA7C22" w:tentative="1">
      <w:start w:val="1"/>
      <w:numFmt w:val="bullet"/>
      <w:lvlText w:val="-"/>
      <w:lvlJc w:val="left"/>
      <w:pPr>
        <w:tabs>
          <w:tab w:val="num" w:pos="3600"/>
        </w:tabs>
        <w:ind w:left="3600" w:hanging="360"/>
      </w:pPr>
      <w:rPr>
        <w:rFonts w:ascii="Times New Roman" w:hAnsi="Times New Roman" w:hint="default"/>
      </w:rPr>
    </w:lvl>
    <w:lvl w:ilvl="5" w:tplc="A552B066" w:tentative="1">
      <w:start w:val="1"/>
      <w:numFmt w:val="bullet"/>
      <w:lvlText w:val="-"/>
      <w:lvlJc w:val="left"/>
      <w:pPr>
        <w:tabs>
          <w:tab w:val="num" w:pos="4320"/>
        </w:tabs>
        <w:ind w:left="4320" w:hanging="360"/>
      </w:pPr>
      <w:rPr>
        <w:rFonts w:ascii="Times New Roman" w:hAnsi="Times New Roman" w:hint="default"/>
      </w:rPr>
    </w:lvl>
    <w:lvl w:ilvl="6" w:tplc="E998EE76" w:tentative="1">
      <w:start w:val="1"/>
      <w:numFmt w:val="bullet"/>
      <w:lvlText w:val="-"/>
      <w:lvlJc w:val="left"/>
      <w:pPr>
        <w:tabs>
          <w:tab w:val="num" w:pos="5040"/>
        </w:tabs>
        <w:ind w:left="5040" w:hanging="360"/>
      </w:pPr>
      <w:rPr>
        <w:rFonts w:ascii="Times New Roman" w:hAnsi="Times New Roman" w:hint="default"/>
      </w:rPr>
    </w:lvl>
    <w:lvl w:ilvl="7" w:tplc="CC3A5108" w:tentative="1">
      <w:start w:val="1"/>
      <w:numFmt w:val="bullet"/>
      <w:lvlText w:val="-"/>
      <w:lvlJc w:val="left"/>
      <w:pPr>
        <w:tabs>
          <w:tab w:val="num" w:pos="5760"/>
        </w:tabs>
        <w:ind w:left="5760" w:hanging="360"/>
      </w:pPr>
      <w:rPr>
        <w:rFonts w:ascii="Times New Roman" w:hAnsi="Times New Roman" w:hint="default"/>
      </w:rPr>
    </w:lvl>
    <w:lvl w:ilvl="8" w:tplc="2AF8E9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9E0799"/>
    <w:multiLevelType w:val="hybridMultilevel"/>
    <w:tmpl w:val="4DD2EA98"/>
    <w:lvl w:ilvl="0" w:tplc="5A8C0D12">
      <w:start w:val="1"/>
      <w:numFmt w:val="bullet"/>
      <w:lvlText w:val="-"/>
      <w:lvlJc w:val="left"/>
      <w:pPr>
        <w:tabs>
          <w:tab w:val="num" w:pos="720"/>
        </w:tabs>
        <w:ind w:left="720" w:hanging="360"/>
      </w:pPr>
      <w:rPr>
        <w:rFonts w:ascii="Times New Roman" w:hAnsi="Times New Roman" w:hint="default"/>
      </w:rPr>
    </w:lvl>
    <w:lvl w:ilvl="1" w:tplc="E25EDC8A" w:tentative="1">
      <w:start w:val="1"/>
      <w:numFmt w:val="bullet"/>
      <w:lvlText w:val="-"/>
      <w:lvlJc w:val="left"/>
      <w:pPr>
        <w:tabs>
          <w:tab w:val="num" w:pos="1440"/>
        </w:tabs>
        <w:ind w:left="1440" w:hanging="360"/>
      </w:pPr>
      <w:rPr>
        <w:rFonts w:ascii="Times New Roman" w:hAnsi="Times New Roman" w:hint="default"/>
      </w:rPr>
    </w:lvl>
    <w:lvl w:ilvl="2" w:tplc="2CBA3710" w:tentative="1">
      <w:start w:val="1"/>
      <w:numFmt w:val="bullet"/>
      <w:lvlText w:val="-"/>
      <w:lvlJc w:val="left"/>
      <w:pPr>
        <w:tabs>
          <w:tab w:val="num" w:pos="2160"/>
        </w:tabs>
        <w:ind w:left="2160" w:hanging="360"/>
      </w:pPr>
      <w:rPr>
        <w:rFonts w:ascii="Times New Roman" w:hAnsi="Times New Roman" w:hint="default"/>
      </w:rPr>
    </w:lvl>
    <w:lvl w:ilvl="3" w:tplc="BA76E62A" w:tentative="1">
      <w:start w:val="1"/>
      <w:numFmt w:val="bullet"/>
      <w:lvlText w:val="-"/>
      <w:lvlJc w:val="left"/>
      <w:pPr>
        <w:tabs>
          <w:tab w:val="num" w:pos="2880"/>
        </w:tabs>
        <w:ind w:left="2880" w:hanging="360"/>
      </w:pPr>
      <w:rPr>
        <w:rFonts w:ascii="Times New Roman" w:hAnsi="Times New Roman" w:hint="default"/>
      </w:rPr>
    </w:lvl>
    <w:lvl w:ilvl="4" w:tplc="925E8250" w:tentative="1">
      <w:start w:val="1"/>
      <w:numFmt w:val="bullet"/>
      <w:lvlText w:val="-"/>
      <w:lvlJc w:val="left"/>
      <w:pPr>
        <w:tabs>
          <w:tab w:val="num" w:pos="3600"/>
        </w:tabs>
        <w:ind w:left="3600" w:hanging="360"/>
      </w:pPr>
      <w:rPr>
        <w:rFonts w:ascii="Times New Roman" w:hAnsi="Times New Roman" w:hint="default"/>
      </w:rPr>
    </w:lvl>
    <w:lvl w:ilvl="5" w:tplc="BC4EB64C" w:tentative="1">
      <w:start w:val="1"/>
      <w:numFmt w:val="bullet"/>
      <w:lvlText w:val="-"/>
      <w:lvlJc w:val="left"/>
      <w:pPr>
        <w:tabs>
          <w:tab w:val="num" w:pos="4320"/>
        </w:tabs>
        <w:ind w:left="4320" w:hanging="360"/>
      </w:pPr>
      <w:rPr>
        <w:rFonts w:ascii="Times New Roman" w:hAnsi="Times New Roman" w:hint="default"/>
      </w:rPr>
    </w:lvl>
    <w:lvl w:ilvl="6" w:tplc="261A389C" w:tentative="1">
      <w:start w:val="1"/>
      <w:numFmt w:val="bullet"/>
      <w:lvlText w:val="-"/>
      <w:lvlJc w:val="left"/>
      <w:pPr>
        <w:tabs>
          <w:tab w:val="num" w:pos="5040"/>
        </w:tabs>
        <w:ind w:left="5040" w:hanging="360"/>
      </w:pPr>
      <w:rPr>
        <w:rFonts w:ascii="Times New Roman" w:hAnsi="Times New Roman" w:hint="default"/>
      </w:rPr>
    </w:lvl>
    <w:lvl w:ilvl="7" w:tplc="0D1C6314" w:tentative="1">
      <w:start w:val="1"/>
      <w:numFmt w:val="bullet"/>
      <w:lvlText w:val="-"/>
      <w:lvlJc w:val="left"/>
      <w:pPr>
        <w:tabs>
          <w:tab w:val="num" w:pos="5760"/>
        </w:tabs>
        <w:ind w:left="5760" w:hanging="360"/>
      </w:pPr>
      <w:rPr>
        <w:rFonts w:ascii="Times New Roman" w:hAnsi="Times New Roman" w:hint="default"/>
      </w:rPr>
    </w:lvl>
    <w:lvl w:ilvl="8" w:tplc="636CAE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EA6F93"/>
    <w:multiLevelType w:val="multilevel"/>
    <w:tmpl w:val="323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067D3"/>
    <w:multiLevelType w:val="multilevel"/>
    <w:tmpl w:val="8A0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B1212"/>
    <w:multiLevelType w:val="hybridMultilevel"/>
    <w:tmpl w:val="FE4657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534318F"/>
    <w:multiLevelType w:val="hybridMultilevel"/>
    <w:tmpl w:val="FA40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77C4C"/>
    <w:multiLevelType w:val="hybridMultilevel"/>
    <w:tmpl w:val="3460954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6842E1"/>
    <w:multiLevelType w:val="hybridMultilevel"/>
    <w:tmpl w:val="CD8CEE4A"/>
    <w:lvl w:ilvl="0" w:tplc="366E902E">
      <w:start w:val="1"/>
      <w:numFmt w:val="bullet"/>
      <w:lvlText w:val="-"/>
      <w:lvlJc w:val="left"/>
      <w:pPr>
        <w:tabs>
          <w:tab w:val="num" w:pos="720"/>
        </w:tabs>
        <w:ind w:left="720" w:hanging="360"/>
      </w:pPr>
      <w:rPr>
        <w:rFonts w:ascii="Times New Roman" w:hAnsi="Times New Roman" w:hint="default"/>
      </w:rPr>
    </w:lvl>
    <w:lvl w:ilvl="1" w:tplc="9BC0AC26" w:tentative="1">
      <w:start w:val="1"/>
      <w:numFmt w:val="bullet"/>
      <w:lvlText w:val="-"/>
      <w:lvlJc w:val="left"/>
      <w:pPr>
        <w:tabs>
          <w:tab w:val="num" w:pos="1440"/>
        </w:tabs>
        <w:ind w:left="1440" w:hanging="360"/>
      </w:pPr>
      <w:rPr>
        <w:rFonts w:ascii="Times New Roman" w:hAnsi="Times New Roman" w:hint="default"/>
      </w:rPr>
    </w:lvl>
    <w:lvl w:ilvl="2" w:tplc="D068C578" w:tentative="1">
      <w:start w:val="1"/>
      <w:numFmt w:val="bullet"/>
      <w:lvlText w:val="-"/>
      <w:lvlJc w:val="left"/>
      <w:pPr>
        <w:tabs>
          <w:tab w:val="num" w:pos="2160"/>
        </w:tabs>
        <w:ind w:left="2160" w:hanging="360"/>
      </w:pPr>
      <w:rPr>
        <w:rFonts w:ascii="Times New Roman" w:hAnsi="Times New Roman" w:hint="default"/>
      </w:rPr>
    </w:lvl>
    <w:lvl w:ilvl="3" w:tplc="0E9E25DC" w:tentative="1">
      <w:start w:val="1"/>
      <w:numFmt w:val="bullet"/>
      <w:lvlText w:val="-"/>
      <w:lvlJc w:val="left"/>
      <w:pPr>
        <w:tabs>
          <w:tab w:val="num" w:pos="2880"/>
        </w:tabs>
        <w:ind w:left="2880" w:hanging="360"/>
      </w:pPr>
      <w:rPr>
        <w:rFonts w:ascii="Times New Roman" w:hAnsi="Times New Roman" w:hint="default"/>
      </w:rPr>
    </w:lvl>
    <w:lvl w:ilvl="4" w:tplc="C6B6F1E4" w:tentative="1">
      <w:start w:val="1"/>
      <w:numFmt w:val="bullet"/>
      <w:lvlText w:val="-"/>
      <w:lvlJc w:val="left"/>
      <w:pPr>
        <w:tabs>
          <w:tab w:val="num" w:pos="3600"/>
        </w:tabs>
        <w:ind w:left="3600" w:hanging="360"/>
      </w:pPr>
      <w:rPr>
        <w:rFonts w:ascii="Times New Roman" w:hAnsi="Times New Roman" w:hint="default"/>
      </w:rPr>
    </w:lvl>
    <w:lvl w:ilvl="5" w:tplc="57C45E20" w:tentative="1">
      <w:start w:val="1"/>
      <w:numFmt w:val="bullet"/>
      <w:lvlText w:val="-"/>
      <w:lvlJc w:val="left"/>
      <w:pPr>
        <w:tabs>
          <w:tab w:val="num" w:pos="4320"/>
        </w:tabs>
        <w:ind w:left="4320" w:hanging="360"/>
      </w:pPr>
      <w:rPr>
        <w:rFonts w:ascii="Times New Roman" w:hAnsi="Times New Roman" w:hint="default"/>
      </w:rPr>
    </w:lvl>
    <w:lvl w:ilvl="6" w:tplc="7FE04408" w:tentative="1">
      <w:start w:val="1"/>
      <w:numFmt w:val="bullet"/>
      <w:lvlText w:val="-"/>
      <w:lvlJc w:val="left"/>
      <w:pPr>
        <w:tabs>
          <w:tab w:val="num" w:pos="5040"/>
        </w:tabs>
        <w:ind w:left="5040" w:hanging="360"/>
      </w:pPr>
      <w:rPr>
        <w:rFonts w:ascii="Times New Roman" w:hAnsi="Times New Roman" w:hint="default"/>
      </w:rPr>
    </w:lvl>
    <w:lvl w:ilvl="7" w:tplc="356A6B36" w:tentative="1">
      <w:start w:val="1"/>
      <w:numFmt w:val="bullet"/>
      <w:lvlText w:val="-"/>
      <w:lvlJc w:val="left"/>
      <w:pPr>
        <w:tabs>
          <w:tab w:val="num" w:pos="5760"/>
        </w:tabs>
        <w:ind w:left="5760" w:hanging="360"/>
      </w:pPr>
      <w:rPr>
        <w:rFonts w:ascii="Times New Roman" w:hAnsi="Times New Roman" w:hint="default"/>
      </w:rPr>
    </w:lvl>
    <w:lvl w:ilvl="8" w:tplc="7FC2BE3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3632CA"/>
    <w:multiLevelType w:val="hybridMultilevel"/>
    <w:tmpl w:val="6AAE0D40"/>
    <w:lvl w:ilvl="0" w:tplc="C37C1250">
      <w:start w:val="1"/>
      <w:numFmt w:val="bullet"/>
      <w:lvlText w:val="-"/>
      <w:lvlJc w:val="left"/>
      <w:pPr>
        <w:tabs>
          <w:tab w:val="num" w:pos="720"/>
        </w:tabs>
        <w:ind w:left="720" w:hanging="360"/>
      </w:pPr>
      <w:rPr>
        <w:rFonts w:ascii="Times New Roman" w:hAnsi="Times New Roman" w:hint="default"/>
      </w:rPr>
    </w:lvl>
    <w:lvl w:ilvl="1" w:tplc="043A703A" w:tentative="1">
      <w:start w:val="1"/>
      <w:numFmt w:val="bullet"/>
      <w:lvlText w:val="-"/>
      <w:lvlJc w:val="left"/>
      <w:pPr>
        <w:tabs>
          <w:tab w:val="num" w:pos="1440"/>
        </w:tabs>
        <w:ind w:left="1440" w:hanging="360"/>
      </w:pPr>
      <w:rPr>
        <w:rFonts w:ascii="Times New Roman" w:hAnsi="Times New Roman" w:hint="default"/>
      </w:rPr>
    </w:lvl>
    <w:lvl w:ilvl="2" w:tplc="E2CA06FA" w:tentative="1">
      <w:start w:val="1"/>
      <w:numFmt w:val="bullet"/>
      <w:lvlText w:val="-"/>
      <w:lvlJc w:val="left"/>
      <w:pPr>
        <w:tabs>
          <w:tab w:val="num" w:pos="2160"/>
        </w:tabs>
        <w:ind w:left="2160" w:hanging="360"/>
      </w:pPr>
      <w:rPr>
        <w:rFonts w:ascii="Times New Roman" w:hAnsi="Times New Roman" w:hint="default"/>
      </w:rPr>
    </w:lvl>
    <w:lvl w:ilvl="3" w:tplc="0096E8BC" w:tentative="1">
      <w:start w:val="1"/>
      <w:numFmt w:val="bullet"/>
      <w:lvlText w:val="-"/>
      <w:lvlJc w:val="left"/>
      <w:pPr>
        <w:tabs>
          <w:tab w:val="num" w:pos="2880"/>
        </w:tabs>
        <w:ind w:left="2880" w:hanging="360"/>
      </w:pPr>
      <w:rPr>
        <w:rFonts w:ascii="Times New Roman" w:hAnsi="Times New Roman" w:hint="default"/>
      </w:rPr>
    </w:lvl>
    <w:lvl w:ilvl="4" w:tplc="10284D3C" w:tentative="1">
      <w:start w:val="1"/>
      <w:numFmt w:val="bullet"/>
      <w:lvlText w:val="-"/>
      <w:lvlJc w:val="left"/>
      <w:pPr>
        <w:tabs>
          <w:tab w:val="num" w:pos="3600"/>
        </w:tabs>
        <w:ind w:left="3600" w:hanging="360"/>
      </w:pPr>
      <w:rPr>
        <w:rFonts w:ascii="Times New Roman" w:hAnsi="Times New Roman" w:hint="default"/>
      </w:rPr>
    </w:lvl>
    <w:lvl w:ilvl="5" w:tplc="62607E90" w:tentative="1">
      <w:start w:val="1"/>
      <w:numFmt w:val="bullet"/>
      <w:lvlText w:val="-"/>
      <w:lvlJc w:val="left"/>
      <w:pPr>
        <w:tabs>
          <w:tab w:val="num" w:pos="4320"/>
        </w:tabs>
        <w:ind w:left="4320" w:hanging="360"/>
      </w:pPr>
      <w:rPr>
        <w:rFonts w:ascii="Times New Roman" w:hAnsi="Times New Roman" w:hint="default"/>
      </w:rPr>
    </w:lvl>
    <w:lvl w:ilvl="6" w:tplc="F7F04A6E" w:tentative="1">
      <w:start w:val="1"/>
      <w:numFmt w:val="bullet"/>
      <w:lvlText w:val="-"/>
      <w:lvlJc w:val="left"/>
      <w:pPr>
        <w:tabs>
          <w:tab w:val="num" w:pos="5040"/>
        </w:tabs>
        <w:ind w:left="5040" w:hanging="360"/>
      </w:pPr>
      <w:rPr>
        <w:rFonts w:ascii="Times New Roman" w:hAnsi="Times New Roman" w:hint="default"/>
      </w:rPr>
    </w:lvl>
    <w:lvl w:ilvl="7" w:tplc="D682B588" w:tentative="1">
      <w:start w:val="1"/>
      <w:numFmt w:val="bullet"/>
      <w:lvlText w:val="-"/>
      <w:lvlJc w:val="left"/>
      <w:pPr>
        <w:tabs>
          <w:tab w:val="num" w:pos="5760"/>
        </w:tabs>
        <w:ind w:left="5760" w:hanging="360"/>
      </w:pPr>
      <w:rPr>
        <w:rFonts w:ascii="Times New Roman" w:hAnsi="Times New Roman" w:hint="default"/>
      </w:rPr>
    </w:lvl>
    <w:lvl w:ilvl="8" w:tplc="DA688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E2364F"/>
    <w:multiLevelType w:val="hybridMultilevel"/>
    <w:tmpl w:val="592A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8816EF"/>
    <w:multiLevelType w:val="multilevel"/>
    <w:tmpl w:val="22B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4D0763"/>
    <w:multiLevelType w:val="hybridMultilevel"/>
    <w:tmpl w:val="290ABCA6"/>
    <w:lvl w:ilvl="0" w:tplc="D034DB92">
      <w:start w:val="1"/>
      <w:numFmt w:val="bullet"/>
      <w:lvlText w:val="-"/>
      <w:lvlJc w:val="left"/>
      <w:pPr>
        <w:tabs>
          <w:tab w:val="num" w:pos="720"/>
        </w:tabs>
        <w:ind w:left="720" w:hanging="360"/>
      </w:pPr>
      <w:rPr>
        <w:rFonts w:ascii="Times New Roman" w:hAnsi="Times New Roman" w:hint="default"/>
      </w:rPr>
    </w:lvl>
    <w:lvl w:ilvl="1" w:tplc="09A41A0E">
      <w:start w:val="1"/>
      <w:numFmt w:val="bullet"/>
      <w:lvlText w:val="-"/>
      <w:lvlJc w:val="left"/>
      <w:pPr>
        <w:tabs>
          <w:tab w:val="num" w:pos="1440"/>
        </w:tabs>
        <w:ind w:left="1440" w:hanging="360"/>
      </w:pPr>
      <w:rPr>
        <w:rFonts w:ascii="Times New Roman" w:hAnsi="Times New Roman" w:hint="default"/>
      </w:rPr>
    </w:lvl>
    <w:lvl w:ilvl="2" w:tplc="DA90821C" w:tentative="1">
      <w:start w:val="1"/>
      <w:numFmt w:val="bullet"/>
      <w:lvlText w:val="-"/>
      <w:lvlJc w:val="left"/>
      <w:pPr>
        <w:tabs>
          <w:tab w:val="num" w:pos="2160"/>
        </w:tabs>
        <w:ind w:left="2160" w:hanging="360"/>
      </w:pPr>
      <w:rPr>
        <w:rFonts w:ascii="Times New Roman" w:hAnsi="Times New Roman" w:hint="default"/>
      </w:rPr>
    </w:lvl>
    <w:lvl w:ilvl="3" w:tplc="EAF43D5E" w:tentative="1">
      <w:start w:val="1"/>
      <w:numFmt w:val="bullet"/>
      <w:lvlText w:val="-"/>
      <w:lvlJc w:val="left"/>
      <w:pPr>
        <w:tabs>
          <w:tab w:val="num" w:pos="2880"/>
        </w:tabs>
        <w:ind w:left="2880" w:hanging="360"/>
      </w:pPr>
      <w:rPr>
        <w:rFonts w:ascii="Times New Roman" w:hAnsi="Times New Roman" w:hint="default"/>
      </w:rPr>
    </w:lvl>
    <w:lvl w:ilvl="4" w:tplc="C62AF660" w:tentative="1">
      <w:start w:val="1"/>
      <w:numFmt w:val="bullet"/>
      <w:lvlText w:val="-"/>
      <w:lvlJc w:val="left"/>
      <w:pPr>
        <w:tabs>
          <w:tab w:val="num" w:pos="3600"/>
        </w:tabs>
        <w:ind w:left="3600" w:hanging="360"/>
      </w:pPr>
      <w:rPr>
        <w:rFonts w:ascii="Times New Roman" w:hAnsi="Times New Roman" w:hint="default"/>
      </w:rPr>
    </w:lvl>
    <w:lvl w:ilvl="5" w:tplc="8BF6CAE0" w:tentative="1">
      <w:start w:val="1"/>
      <w:numFmt w:val="bullet"/>
      <w:lvlText w:val="-"/>
      <w:lvlJc w:val="left"/>
      <w:pPr>
        <w:tabs>
          <w:tab w:val="num" w:pos="4320"/>
        </w:tabs>
        <w:ind w:left="4320" w:hanging="360"/>
      </w:pPr>
      <w:rPr>
        <w:rFonts w:ascii="Times New Roman" w:hAnsi="Times New Roman" w:hint="default"/>
      </w:rPr>
    </w:lvl>
    <w:lvl w:ilvl="6" w:tplc="6BB802F8" w:tentative="1">
      <w:start w:val="1"/>
      <w:numFmt w:val="bullet"/>
      <w:lvlText w:val="-"/>
      <w:lvlJc w:val="left"/>
      <w:pPr>
        <w:tabs>
          <w:tab w:val="num" w:pos="5040"/>
        </w:tabs>
        <w:ind w:left="5040" w:hanging="360"/>
      </w:pPr>
      <w:rPr>
        <w:rFonts w:ascii="Times New Roman" w:hAnsi="Times New Roman" w:hint="default"/>
      </w:rPr>
    </w:lvl>
    <w:lvl w:ilvl="7" w:tplc="2B864220" w:tentative="1">
      <w:start w:val="1"/>
      <w:numFmt w:val="bullet"/>
      <w:lvlText w:val="-"/>
      <w:lvlJc w:val="left"/>
      <w:pPr>
        <w:tabs>
          <w:tab w:val="num" w:pos="5760"/>
        </w:tabs>
        <w:ind w:left="5760" w:hanging="360"/>
      </w:pPr>
      <w:rPr>
        <w:rFonts w:ascii="Times New Roman" w:hAnsi="Times New Roman" w:hint="default"/>
      </w:rPr>
    </w:lvl>
    <w:lvl w:ilvl="8" w:tplc="218A07C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BC4DE0"/>
    <w:multiLevelType w:val="multilevel"/>
    <w:tmpl w:val="6556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826DFE"/>
    <w:multiLevelType w:val="multilevel"/>
    <w:tmpl w:val="E84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951E4"/>
    <w:multiLevelType w:val="multilevel"/>
    <w:tmpl w:val="A32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31038"/>
    <w:multiLevelType w:val="hybridMultilevel"/>
    <w:tmpl w:val="3F32F250"/>
    <w:lvl w:ilvl="0" w:tplc="9998ED8C">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2"/>
  </w:num>
  <w:num w:numId="4">
    <w:abstractNumId w:val="10"/>
  </w:num>
  <w:num w:numId="5">
    <w:abstractNumId w:val="4"/>
  </w:num>
  <w:num w:numId="6">
    <w:abstractNumId w:val="11"/>
  </w:num>
  <w:num w:numId="7">
    <w:abstractNumId w:val="7"/>
  </w:num>
  <w:num w:numId="8">
    <w:abstractNumId w:val="8"/>
  </w:num>
  <w:num w:numId="9">
    <w:abstractNumId w:val="1"/>
  </w:num>
  <w:num w:numId="10">
    <w:abstractNumId w:val="0"/>
  </w:num>
  <w:num w:numId="11">
    <w:abstractNumId w:val="3"/>
  </w:num>
  <w:num w:numId="12">
    <w:abstractNumId w:val="2"/>
  </w:num>
  <w:num w:numId="13">
    <w:abstractNumId w:val="1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5"/>
  </w:hdrShapeDefaults>
  <w:footnotePr>
    <w:footnote w:id="0"/>
    <w:footnote w:id="1"/>
  </w:footnotePr>
  <w:endnotePr>
    <w:endnote w:id="0"/>
    <w:endnote w:id="1"/>
  </w:endnotePr>
  <w:compat/>
  <w:rsids>
    <w:rsidRoot w:val="00F629D1"/>
    <w:rsid w:val="0000139B"/>
    <w:rsid w:val="000100D0"/>
    <w:rsid w:val="00041C24"/>
    <w:rsid w:val="00061919"/>
    <w:rsid w:val="00080837"/>
    <w:rsid w:val="000E534C"/>
    <w:rsid w:val="000F016D"/>
    <w:rsid w:val="000F2526"/>
    <w:rsid w:val="00116723"/>
    <w:rsid w:val="0013619D"/>
    <w:rsid w:val="00136CD8"/>
    <w:rsid w:val="00141CFA"/>
    <w:rsid w:val="0014779C"/>
    <w:rsid w:val="00147A49"/>
    <w:rsid w:val="00160C14"/>
    <w:rsid w:val="001705DC"/>
    <w:rsid w:val="001B283B"/>
    <w:rsid w:val="001C2B40"/>
    <w:rsid w:val="001D5C74"/>
    <w:rsid w:val="001E3B1E"/>
    <w:rsid w:val="001F2580"/>
    <w:rsid w:val="00212456"/>
    <w:rsid w:val="00263102"/>
    <w:rsid w:val="00264963"/>
    <w:rsid w:val="002662E2"/>
    <w:rsid w:val="002723F8"/>
    <w:rsid w:val="00272DE0"/>
    <w:rsid w:val="00285550"/>
    <w:rsid w:val="00293F58"/>
    <w:rsid w:val="002A13E8"/>
    <w:rsid w:val="002C1C42"/>
    <w:rsid w:val="002D04A0"/>
    <w:rsid w:val="002D63C2"/>
    <w:rsid w:val="002E1237"/>
    <w:rsid w:val="00314177"/>
    <w:rsid w:val="00317D35"/>
    <w:rsid w:val="00334F82"/>
    <w:rsid w:val="0036464B"/>
    <w:rsid w:val="003870FC"/>
    <w:rsid w:val="00396770"/>
    <w:rsid w:val="003B29BF"/>
    <w:rsid w:val="00401B3A"/>
    <w:rsid w:val="00484584"/>
    <w:rsid w:val="00485292"/>
    <w:rsid w:val="004A0672"/>
    <w:rsid w:val="004A16E6"/>
    <w:rsid w:val="004A20BE"/>
    <w:rsid w:val="004C182A"/>
    <w:rsid w:val="00510A4E"/>
    <w:rsid w:val="005C5922"/>
    <w:rsid w:val="00611D6F"/>
    <w:rsid w:val="00625588"/>
    <w:rsid w:val="006255BC"/>
    <w:rsid w:val="006434B4"/>
    <w:rsid w:val="00650D43"/>
    <w:rsid w:val="00656B74"/>
    <w:rsid w:val="00677567"/>
    <w:rsid w:val="006855C4"/>
    <w:rsid w:val="00697567"/>
    <w:rsid w:val="006B3ED9"/>
    <w:rsid w:val="00727313"/>
    <w:rsid w:val="0073506B"/>
    <w:rsid w:val="00742ABE"/>
    <w:rsid w:val="00746F43"/>
    <w:rsid w:val="00754A83"/>
    <w:rsid w:val="007603A0"/>
    <w:rsid w:val="007737A9"/>
    <w:rsid w:val="007756BB"/>
    <w:rsid w:val="0077745C"/>
    <w:rsid w:val="007E1D0E"/>
    <w:rsid w:val="0080370D"/>
    <w:rsid w:val="00813640"/>
    <w:rsid w:val="008642AD"/>
    <w:rsid w:val="00882D80"/>
    <w:rsid w:val="008A40F1"/>
    <w:rsid w:val="008A5A7A"/>
    <w:rsid w:val="00907BF4"/>
    <w:rsid w:val="00915043"/>
    <w:rsid w:val="009614A3"/>
    <w:rsid w:val="00962FC6"/>
    <w:rsid w:val="009B5807"/>
    <w:rsid w:val="009E00F8"/>
    <w:rsid w:val="009E7C39"/>
    <w:rsid w:val="00A06141"/>
    <w:rsid w:val="00A0698D"/>
    <w:rsid w:val="00A414A0"/>
    <w:rsid w:val="00A55066"/>
    <w:rsid w:val="00A61932"/>
    <w:rsid w:val="00AA703D"/>
    <w:rsid w:val="00AB215C"/>
    <w:rsid w:val="00AB2B88"/>
    <w:rsid w:val="00AB3C68"/>
    <w:rsid w:val="00AC1FFB"/>
    <w:rsid w:val="00AC61FE"/>
    <w:rsid w:val="00AD6A1C"/>
    <w:rsid w:val="00AE36E0"/>
    <w:rsid w:val="00B14243"/>
    <w:rsid w:val="00B16594"/>
    <w:rsid w:val="00B35384"/>
    <w:rsid w:val="00B405C6"/>
    <w:rsid w:val="00B40CD0"/>
    <w:rsid w:val="00B57963"/>
    <w:rsid w:val="00B918B5"/>
    <w:rsid w:val="00BA6DCD"/>
    <w:rsid w:val="00BB23F5"/>
    <w:rsid w:val="00BE073C"/>
    <w:rsid w:val="00BF3CBE"/>
    <w:rsid w:val="00C11B97"/>
    <w:rsid w:val="00C31115"/>
    <w:rsid w:val="00C343DB"/>
    <w:rsid w:val="00C61CD0"/>
    <w:rsid w:val="00C80F6F"/>
    <w:rsid w:val="00C85C1C"/>
    <w:rsid w:val="00CA1E84"/>
    <w:rsid w:val="00CE02A0"/>
    <w:rsid w:val="00CE758C"/>
    <w:rsid w:val="00CF3B64"/>
    <w:rsid w:val="00D0178C"/>
    <w:rsid w:val="00D048F7"/>
    <w:rsid w:val="00D42B90"/>
    <w:rsid w:val="00D42D82"/>
    <w:rsid w:val="00D42EDE"/>
    <w:rsid w:val="00D44D14"/>
    <w:rsid w:val="00D775BB"/>
    <w:rsid w:val="00DA07FA"/>
    <w:rsid w:val="00DB2462"/>
    <w:rsid w:val="00DC1778"/>
    <w:rsid w:val="00DC3394"/>
    <w:rsid w:val="00DD13DC"/>
    <w:rsid w:val="00DF2430"/>
    <w:rsid w:val="00DF3D96"/>
    <w:rsid w:val="00E03497"/>
    <w:rsid w:val="00E176E9"/>
    <w:rsid w:val="00E26D71"/>
    <w:rsid w:val="00E33896"/>
    <w:rsid w:val="00E52BF1"/>
    <w:rsid w:val="00E648CB"/>
    <w:rsid w:val="00E92DC0"/>
    <w:rsid w:val="00EA1CDE"/>
    <w:rsid w:val="00ED5D9D"/>
    <w:rsid w:val="00EE150B"/>
    <w:rsid w:val="00F1489A"/>
    <w:rsid w:val="00F31216"/>
    <w:rsid w:val="00F629D1"/>
    <w:rsid w:val="00F6347B"/>
    <w:rsid w:val="00FB5677"/>
    <w:rsid w:val="00FD1E28"/>
    <w:rsid w:val="00FE465F"/>
    <w:rsid w:val="00FE66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hon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9D1"/>
    <w:rPr>
      <w:rFonts w:asciiTheme="minorHAnsi" w:hAnsiTheme="minorHAnsi"/>
      <w:sz w:val="22"/>
      <w:lang w:eastAsia="en-US"/>
    </w:rPr>
  </w:style>
  <w:style w:type="paragraph" w:styleId="Heading1">
    <w:name w:val="heading 1"/>
    <w:basedOn w:val="Normal"/>
    <w:next w:val="Normal"/>
    <w:qFormat/>
    <w:rsid w:val="002662E2"/>
    <w:pPr>
      <w:keepNext/>
      <w:keepLines/>
      <w:pBdr>
        <w:top w:val="single" w:sz="36" w:space="0" w:color="FF0000"/>
      </w:pBdr>
      <w:shd w:val="clear" w:color="auto" w:fill="E6E6E6"/>
      <w:spacing w:before="360" w:after="120"/>
      <w:outlineLvl w:val="0"/>
    </w:pPr>
    <w:rPr>
      <w:rFonts w:ascii="Verdana" w:hAnsi="Verdana"/>
      <w:spacing w:val="-10"/>
      <w:kern w:val="28"/>
      <w:sz w:val="40"/>
      <w:szCs w:val="40"/>
    </w:rPr>
  </w:style>
  <w:style w:type="paragraph" w:styleId="Heading2">
    <w:name w:val="heading 2"/>
    <w:basedOn w:val="Normal"/>
    <w:next w:val="Normal"/>
    <w:qFormat/>
    <w:rsid w:val="002662E2"/>
    <w:pPr>
      <w:keepNext/>
      <w:pBdr>
        <w:top w:val="single" w:sz="24" w:space="0" w:color="FF0000"/>
      </w:pBdr>
      <w:shd w:val="clear" w:color="auto" w:fill="E6E6E6"/>
      <w:spacing w:before="240" w:after="120"/>
      <w:outlineLvl w:val="1"/>
    </w:pPr>
    <w:rPr>
      <w:rFonts w:ascii="Verdana" w:hAnsi="Verdana" w:cs="Arial"/>
      <w:bCs/>
      <w:iCs/>
      <w:sz w:val="32"/>
      <w:szCs w:val="32"/>
    </w:rPr>
  </w:style>
  <w:style w:type="paragraph" w:styleId="Heading3">
    <w:name w:val="heading 3"/>
    <w:basedOn w:val="Normal"/>
    <w:next w:val="Normal"/>
    <w:qFormat/>
    <w:rsid w:val="002662E2"/>
    <w:pPr>
      <w:keepNext/>
      <w:keepLines/>
      <w:pBdr>
        <w:top w:val="single" w:sz="12" w:space="0" w:color="FF0000"/>
      </w:pBdr>
      <w:shd w:val="clear" w:color="auto" w:fill="E6E6E6"/>
      <w:spacing w:before="120" w:after="120" w:line="180" w:lineRule="atLeast"/>
      <w:outlineLvl w:val="2"/>
    </w:pPr>
    <w:rPr>
      <w:rFonts w:ascii="Verdana" w:hAnsi="Verdana"/>
      <w:spacing w:val="-5"/>
      <w:kern w:val="28"/>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Included">
    <w:name w:val="Heading1NotIncluded"/>
    <w:basedOn w:val="Heading1"/>
    <w:rsid w:val="002662E2"/>
  </w:style>
  <w:style w:type="character" w:styleId="Hyperlink">
    <w:name w:val="Hyperlink"/>
    <w:basedOn w:val="DefaultParagraphFont"/>
    <w:rsid w:val="002662E2"/>
    <w:rPr>
      <w:rFonts w:ascii="Tahoma" w:hAnsi="Tahoma"/>
      <w:color w:val="0000FF"/>
      <w:sz w:val="22"/>
      <w:szCs w:val="22"/>
      <w:u w:val="single"/>
    </w:rPr>
  </w:style>
  <w:style w:type="paragraph" w:customStyle="1" w:styleId="ProposalCoverPage">
    <w:name w:val="ProposalCoverPage"/>
    <w:basedOn w:val="Normal"/>
    <w:rsid w:val="002662E2"/>
    <w:pPr>
      <w:jc w:val="center"/>
    </w:pPr>
    <w:rPr>
      <w:rFonts w:ascii="Arial" w:hAnsi="Arial" w:cs="Arial"/>
      <w:sz w:val="36"/>
      <w:szCs w:val="36"/>
    </w:rPr>
  </w:style>
  <w:style w:type="table" w:styleId="TableGrid">
    <w:name w:val="Table Grid"/>
    <w:basedOn w:val="TableNormal"/>
    <w:rsid w:val="0036464B"/>
    <w:rPr>
      <w:rFonts w:ascii="Tahoma" w:hAnsi="Tahom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D9D9D9"/>
      </w:tcPr>
    </w:tblStylePr>
    <w:tblStylePr w:type="firstCol">
      <w:rPr>
        <w:rFonts w:ascii="Arial Unicode MS" w:hAnsi="Arial Unicode MS"/>
        <w:sz w:val="18"/>
      </w:rPr>
    </w:tblStylePr>
  </w:style>
  <w:style w:type="paragraph" w:styleId="Footer">
    <w:name w:val="footer"/>
    <w:basedOn w:val="Normal"/>
    <w:rsid w:val="00882D80"/>
    <w:pPr>
      <w:keepLines/>
      <w:tabs>
        <w:tab w:val="center" w:pos="4320"/>
        <w:tab w:val="right" w:pos="8640"/>
      </w:tabs>
      <w:spacing w:before="600" w:line="180" w:lineRule="atLeast"/>
      <w:jc w:val="both"/>
    </w:pPr>
    <w:rPr>
      <w:spacing w:val="-5"/>
      <w:sz w:val="16"/>
    </w:rPr>
  </w:style>
  <w:style w:type="character" w:styleId="FollowedHyperlink">
    <w:name w:val="FollowedHyperlink"/>
    <w:basedOn w:val="DefaultParagraphFont"/>
    <w:rsid w:val="002662E2"/>
    <w:rPr>
      <w:rFonts w:ascii="Tahoma" w:hAnsi="Tahoma"/>
      <w:color w:val="800080"/>
      <w:sz w:val="22"/>
      <w:szCs w:val="22"/>
      <w:u w:val="single"/>
    </w:rPr>
  </w:style>
  <w:style w:type="paragraph" w:styleId="Header">
    <w:name w:val="header"/>
    <w:basedOn w:val="Normal"/>
    <w:rsid w:val="001F2580"/>
    <w:pPr>
      <w:tabs>
        <w:tab w:val="center" w:pos="4320"/>
        <w:tab w:val="right" w:pos="8640"/>
      </w:tabs>
    </w:pPr>
  </w:style>
  <w:style w:type="paragraph" w:customStyle="1" w:styleId="Bullet">
    <w:name w:val="Bullet"/>
    <w:basedOn w:val="Normal"/>
    <w:rsid w:val="00317D35"/>
    <w:pPr>
      <w:numPr>
        <w:numId w:val="1"/>
      </w:numPr>
    </w:pPr>
    <w:rPr>
      <w:lang w:val="en-US"/>
    </w:rPr>
  </w:style>
  <w:style w:type="paragraph" w:customStyle="1" w:styleId="Code">
    <w:name w:val="Code"/>
    <w:basedOn w:val="Normal"/>
    <w:rsid w:val="00BE073C"/>
    <w:rPr>
      <w:rFonts w:ascii="Lucida Console" w:hAnsi="Lucida Console"/>
      <w:sz w:val="20"/>
      <w:lang w:val="en-US"/>
    </w:rPr>
  </w:style>
  <w:style w:type="table" w:customStyle="1" w:styleId="HeaderTable">
    <w:name w:val="HeaderTable"/>
    <w:basedOn w:val="TableNormal"/>
    <w:rsid w:val="004A16E6"/>
    <w:rPr>
      <w:rFonts w:ascii="Tahoma" w:hAnsi="Tahoma"/>
      <w:sz w:val="16"/>
    </w:rPr>
    <w:tblPr>
      <w:tblInd w:w="0" w:type="dxa"/>
      <w:tblCellMar>
        <w:top w:w="0" w:type="dxa"/>
        <w:left w:w="108" w:type="dxa"/>
        <w:bottom w:w="0" w:type="dxa"/>
        <w:right w:w="108" w:type="dxa"/>
      </w:tblCellMar>
    </w:tblPr>
  </w:style>
  <w:style w:type="paragraph" w:styleId="NormalWeb">
    <w:name w:val="Normal (Web)"/>
    <w:basedOn w:val="Normal"/>
    <w:rsid w:val="00B918B5"/>
    <w:pPr>
      <w:spacing w:before="100" w:beforeAutospacing="1" w:after="100" w:afterAutospacing="1"/>
    </w:pPr>
    <w:rPr>
      <w:rFonts w:ascii="Times New Roman" w:hAnsi="Times New Roman"/>
      <w:sz w:val="24"/>
      <w:szCs w:val="24"/>
      <w:lang w:val="en-US"/>
    </w:rPr>
  </w:style>
  <w:style w:type="character" w:styleId="Strong">
    <w:name w:val="Strong"/>
    <w:basedOn w:val="DefaultParagraphFont"/>
    <w:qFormat/>
    <w:rsid w:val="00B918B5"/>
    <w:rPr>
      <w:b/>
      <w:bCs/>
    </w:rPr>
  </w:style>
  <w:style w:type="paragraph" w:styleId="BalloonText">
    <w:name w:val="Balloon Text"/>
    <w:basedOn w:val="Normal"/>
    <w:semiHidden/>
    <w:rsid w:val="00CA1E84"/>
    <w:rPr>
      <w:rFonts w:cs="Tahoma"/>
      <w:sz w:val="16"/>
      <w:szCs w:val="16"/>
    </w:rPr>
  </w:style>
  <w:style w:type="paragraph" w:styleId="ListParagraph">
    <w:name w:val="List Paragraph"/>
    <w:basedOn w:val="Normal"/>
    <w:uiPriority w:val="34"/>
    <w:qFormat/>
    <w:rsid w:val="00F629D1"/>
    <w:pPr>
      <w:ind w:left="720"/>
      <w:contextualSpacing/>
    </w:pPr>
  </w:style>
  <w:style w:type="paragraph" w:customStyle="1" w:styleId="CodeSnippet">
    <w:name w:val="CodeSnippet"/>
    <w:basedOn w:val="Normal"/>
    <w:link w:val="CodeSnippetChar"/>
    <w:qFormat/>
    <w:rsid w:val="00F629D1"/>
    <w:rPr>
      <w:rFonts w:ascii="Courier New" w:hAnsi="Courier New" w:cs="Courier New"/>
      <w:sz w:val="20"/>
    </w:rPr>
  </w:style>
  <w:style w:type="character" w:customStyle="1" w:styleId="CodeSnippetChar">
    <w:name w:val="CodeSnippet Char"/>
    <w:basedOn w:val="DefaultParagraphFont"/>
    <w:link w:val="CodeSnippet"/>
    <w:rsid w:val="00F629D1"/>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3263853">
      <w:bodyDiv w:val="1"/>
      <w:marLeft w:val="0"/>
      <w:marRight w:val="0"/>
      <w:marTop w:val="0"/>
      <w:marBottom w:val="0"/>
      <w:divBdr>
        <w:top w:val="none" w:sz="0" w:space="0" w:color="auto"/>
        <w:left w:val="none" w:sz="0" w:space="0" w:color="auto"/>
        <w:bottom w:val="none" w:sz="0" w:space="0" w:color="auto"/>
        <w:right w:val="none" w:sz="0" w:space="0" w:color="auto"/>
      </w:divBdr>
    </w:div>
    <w:div w:id="93211687">
      <w:bodyDiv w:val="1"/>
      <w:marLeft w:val="0"/>
      <w:marRight w:val="0"/>
      <w:marTop w:val="0"/>
      <w:marBottom w:val="0"/>
      <w:divBdr>
        <w:top w:val="none" w:sz="0" w:space="0" w:color="auto"/>
        <w:left w:val="none" w:sz="0" w:space="0" w:color="auto"/>
        <w:bottom w:val="none" w:sz="0" w:space="0" w:color="auto"/>
        <w:right w:val="none" w:sz="0" w:space="0" w:color="auto"/>
      </w:divBdr>
      <w:divsChild>
        <w:div w:id="1904637570">
          <w:marLeft w:val="0"/>
          <w:marRight w:val="0"/>
          <w:marTop w:val="0"/>
          <w:marBottom w:val="0"/>
          <w:divBdr>
            <w:top w:val="none" w:sz="0" w:space="0" w:color="auto"/>
            <w:left w:val="none" w:sz="0" w:space="0" w:color="auto"/>
            <w:bottom w:val="none" w:sz="0" w:space="0" w:color="auto"/>
            <w:right w:val="none" w:sz="0" w:space="0" w:color="auto"/>
          </w:divBdr>
        </w:div>
      </w:divsChild>
    </w:div>
    <w:div w:id="190801770">
      <w:bodyDiv w:val="1"/>
      <w:marLeft w:val="0"/>
      <w:marRight w:val="0"/>
      <w:marTop w:val="0"/>
      <w:marBottom w:val="0"/>
      <w:divBdr>
        <w:top w:val="none" w:sz="0" w:space="0" w:color="auto"/>
        <w:left w:val="none" w:sz="0" w:space="0" w:color="auto"/>
        <w:bottom w:val="none" w:sz="0" w:space="0" w:color="auto"/>
        <w:right w:val="none" w:sz="0" w:space="0" w:color="auto"/>
      </w:divBdr>
      <w:divsChild>
        <w:div w:id="407269084">
          <w:marLeft w:val="0"/>
          <w:marRight w:val="0"/>
          <w:marTop w:val="0"/>
          <w:marBottom w:val="0"/>
          <w:divBdr>
            <w:top w:val="none" w:sz="0" w:space="0" w:color="auto"/>
            <w:left w:val="none" w:sz="0" w:space="0" w:color="auto"/>
            <w:bottom w:val="none" w:sz="0" w:space="0" w:color="auto"/>
            <w:right w:val="none" w:sz="0" w:space="0" w:color="auto"/>
          </w:divBdr>
        </w:div>
      </w:divsChild>
    </w:div>
    <w:div w:id="237253066">
      <w:bodyDiv w:val="1"/>
      <w:marLeft w:val="0"/>
      <w:marRight w:val="0"/>
      <w:marTop w:val="0"/>
      <w:marBottom w:val="0"/>
      <w:divBdr>
        <w:top w:val="none" w:sz="0" w:space="0" w:color="auto"/>
        <w:left w:val="none" w:sz="0" w:space="0" w:color="auto"/>
        <w:bottom w:val="none" w:sz="0" w:space="0" w:color="auto"/>
        <w:right w:val="none" w:sz="0" w:space="0" w:color="auto"/>
      </w:divBdr>
    </w:div>
    <w:div w:id="268244755">
      <w:bodyDiv w:val="1"/>
      <w:marLeft w:val="0"/>
      <w:marRight w:val="0"/>
      <w:marTop w:val="0"/>
      <w:marBottom w:val="0"/>
      <w:divBdr>
        <w:top w:val="none" w:sz="0" w:space="0" w:color="auto"/>
        <w:left w:val="none" w:sz="0" w:space="0" w:color="auto"/>
        <w:bottom w:val="none" w:sz="0" w:space="0" w:color="auto"/>
        <w:right w:val="none" w:sz="0" w:space="0" w:color="auto"/>
      </w:divBdr>
    </w:div>
    <w:div w:id="282929648">
      <w:bodyDiv w:val="1"/>
      <w:marLeft w:val="0"/>
      <w:marRight w:val="0"/>
      <w:marTop w:val="0"/>
      <w:marBottom w:val="0"/>
      <w:divBdr>
        <w:top w:val="none" w:sz="0" w:space="0" w:color="auto"/>
        <w:left w:val="none" w:sz="0" w:space="0" w:color="auto"/>
        <w:bottom w:val="none" w:sz="0" w:space="0" w:color="auto"/>
        <w:right w:val="none" w:sz="0" w:space="0" w:color="auto"/>
      </w:divBdr>
      <w:divsChild>
        <w:div w:id="133916960">
          <w:marLeft w:val="0"/>
          <w:marRight w:val="0"/>
          <w:marTop w:val="0"/>
          <w:marBottom w:val="0"/>
          <w:divBdr>
            <w:top w:val="none" w:sz="0" w:space="0" w:color="auto"/>
            <w:left w:val="none" w:sz="0" w:space="0" w:color="auto"/>
            <w:bottom w:val="none" w:sz="0" w:space="0" w:color="auto"/>
            <w:right w:val="none" w:sz="0" w:space="0" w:color="auto"/>
          </w:divBdr>
          <w:divsChild>
            <w:div w:id="422730459">
              <w:marLeft w:val="0"/>
              <w:marRight w:val="0"/>
              <w:marTop w:val="0"/>
              <w:marBottom w:val="0"/>
              <w:divBdr>
                <w:top w:val="none" w:sz="0" w:space="0" w:color="auto"/>
                <w:left w:val="none" w:sz="0" w:space="0" w:color="auto"/>
                <w:bottom w:val="none" w:sz="0" w:space="0" w:color="auto"/>
                <w:right w:val="none" w:sz="0" w:space="0" w:color="auto"/>
              </w:divBdr>
            </w:div>
            <w:div w:id="427578430">
              <w:marLeft w:val="0"/>
              <w:marRight w:val="0"/>
              <w:marTop w:val="0"/>
              <w:marBottom w:val="0"/>
              <w:divBdr>
                <w:top w:val="none" w:sz="0" w:space="0" w:color="auto"/>
                <w:left w:val="none" w:sz="0" w:space="0" w:color="auto"/>
                <w:bottom w:val="none" w:sz="0" w:space="0" w:color="auto"/>
                <w:right w:val="none" w:sz="0" w:space="0" w:color="auto"/>
              </w:divBdr>
            </w:div>
            <w:div w:id="711078990">
              <w:marLeft w:val="0"/>
              <w:marRight w:val="0"/>
              <w:marTop w:val="0"/>
              <w:marBottom w:val="0"/>
              <w:divBdr>
                <w:top w:val="none" w:sz="0" w:space="0" w:color="auto"/>
                <w:left w:val="none" w:sz="0" w:space="0" w:color="auto"/>
                <w:bottom w:val="none" w:sz="0" w:space="0" w:color="auto"/>
                <w:right w:val="none" w:sz="0" w:space="0" w:color="auto"/>
              </w:divBdr>
            </w:div>
            <w:div w:id="1827352853">
              <w:marLeft w:val="0"/>
              <w:marRight w:val="0"/>
              <w:marTop w:val="0"/>
              <w:marBottom w:val="0"/>
              <w:divBdr>
                <w:top w:val="none" w:sz="0" w:space="0" w:color="auto"/>
                <w:left w:val="none" w:sz="0" w:space="0" w:color="auto"/>
                <w:bottom w:val="none" w:sz="0" w:space="0" w:color="auto"/>
                <w:right w:val="none" w:sz="0" w:space="0" w:color="auto"/>
              </w:divBdr>
            </w:div>
            <w:div w:id="1849714011">
              <w:marLeft w:val="0"/>
              <w:marRight w:val="0"/>
              <w:marTop w:val="0"/>
              <w:marBottom w:val="0"/>
              <w:divBdr>
                <w:top w:val="none" w:sz="0" w:space="0" w:color="auto"/>
                <w:left w:val="none" w:sz="0" w:space="0" w:color="auto"/>
                <w:bottom w:val="none" w:sz="0" w:space="0" w:color="auto"/>
                <w:right w:val="none" w:sz="0" w:space="0" w:color="auto"/>
              </w:divBdr>
            </w:div>
            <w:div w:id="1883253098">
              <w:marLeft w:val="0"/>
              <w:marRight w:val="0"/>
              <w:marTop w:val="0"/>
              <w:marBottom w:val="0"/>
              <w:divBdr>
                <w:top w:val="none" w:sz="0" w:space="0" w:color="auto"/>
                <w:left w:val="none" w:sz="0" w:space="0" w:color="auto"/>
                <w:bottom w:val="none" w:sz="0" w:space="0" w:color="auto"/>
                <w:right w:val="none" w:sz="0" w:space="0" w:color="auto"/>
              </w:divBdr>
            </w:div>
            <w:div w:id="1889754813">
              <w:marLeft w:val="0"/>
              <w:marRight w:val="0"/>
              <w:marTop w:val="0"/>
              <w:marBottom w:val="0"/>
              <w:divBdr>
                <w:top w:val="none" w:sz="0" w:space="0" w:color="auto"/>
                <w:left w:val="none" w:sz="0" w:space="0" w:color="auto"/>
                <w:bottom w:val="none" w:sz="0" w:space="0" w:color="auto"/>
                <w:right w:val="none" w:sz="0" w:space="0" w:color="auto"/>
              </w:divBdr>
            </w:div>
            <w:div w:id="20035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2358">
      <w:bodyDiv w:val="1"/>
      <w:marLeft w:val="0"/>
      <w:marRight w:val="0"/>
      <w:marTop w:val="0"/>
      <w:marBottom w:val="0"/>
      <w:divBdr>
        <w:top w:val="none" w:sz="0" w:space="0" w:color="auto"/>
        <w:left w:val="none" w:sz="0" w:space="0" w:color="auto"/>
        <w:bottom w:val="none" w:sz="0" w:space="0" w:color="auto"/>
        <w:right w:val="none" w:sz="0" w:space="0" w:color="auto"/>
      </w:divBdr>
    </w:div>
    <w:div w:id="658928631">
      <w:bodyDiv w:val="1"/>
      <w:marLeft w:val="0"/>
      <w:marRight w:val="0"/>
      <w:marTop w:val="0"/>
      <w:marBottom w:val="0"/>
      <w:divBdr>
        <w:top w:val="none" w:sz="0" w:space="0" w:color="auto"/>
        <w:left w:val="none" w:sz="0" w:space="0" w:color="auto"/>
        <w:bottom w:val="none" w:sz="0" w:space="0" w:color="auto"/>
        <w:right w:val="none" w:sz="0" w:space="0" w:color="auto"/>
      </w:divBdr>
    </w:div>
    <w:div w:id="669716605">
      <w:bodyDiv w:val="1"/>
      <w:marLeft w:val="0"/>
      <w:marRight w:val="0"/>
      <w:marTop w:val="0"/>
      <w:marBottom w:val="0"/>
      <w:divBdr>
        <w:top w:val="none" w:sz="0" w:space="0" w:color="auto"/>
        <w:left w:val="none" w:sz="0" w:space="0" w:color="auto"/>
        <w:bottom w:val="none" w:sz="0" w:space="0" w:color="auto"/>
        <w:right w:val="none" w:sz="0" w:space="0" w:color="auto"/>
      </w:divBdr>
      <w:divsChild>
        <w:div w:id="176193376">
          <w:marLeft w:val="0"/>
          <w:marRight w:val="0"/>
          <w:marTop w:val="0"/>
          <w:marBottom w:val="0"/>
          <w:divBdr>
            <w:top w:val="none" w:sz="0" w:space="0" w:color="auto"/>
            <w:left w:val="none" w:sz="0" w:space="0" w:color="auto"/>
            <w:bottom w:val="none" w:sz="0" w:space="0" w:color="auto"/>
            <w:right w:val="none" w:sz="0" w:space="0" w:color="auto"/>
          </w:divBdr>
          <w:divsChild>
            <w:div w:id="1077553018">
              <w:marLeft w:val="0"/>
              <w:marRight w:val="0"/>
              <w:marTop w:val="0"/>
              <w:marBottom w:val="0"/>
              <w:divBdr>
                <w:top w:val="none" w:sz="0" w:space="0" w:color="auto"/>
                <w:left w:val="none" w:sz="0" w:space="0" w:color="auto"/>
                <w:bottom w:val="none" w:sz="0" w:space="0" w:color="auto"/>
                <w:right w:val="none" w:sz="0" w:space="0" w:color="auto"/>
              </w:divBdr>
            </w:div>
            <w:div w:id="11325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9265">
      <w:bodyDiv w:val="1"/>
      <w:marLeft w:val="0"/>
      <w:marRight w:val="0"/>
      <w:marTop w:val="0"/>
      <w:marBottom w:val="0"/>
      <w:divBdr>
        <w:top w:val="none" w:sz="0" w:space="0" w:color="auto"/>
        <w:left w:val="none" w:sz="0" w:space="0" w:color="auto"/>
        <w:bottom w:val="none" w:sz="0" w:space="0" w:color="auto"/>
        <w:right w:val="none" w:sz="0" w:space="0" w:color="auto"/>
      </w:divBdr>
    </w:div>
    <w:div w:id="1200699464">
      <w:bodyDiv w:val="1"/>
      <w:marLeft w:val="0"/>
      <w:marRight w:val="0"/>
      <w:marTop w:val="0"/>
      <w:marBottom w:val="0"/>
      <w:divBdr>
        <w:top w:val="none" w:sz="0" w:space="0" w:color="auto"/>
        <w:left w:val="none" w:sz="0" w:space="0" w:color="auto"/>
        <w:bottom w:val="none" w:sz="0" w:space="0" w:color="auto"/>
        <w:right w:val="none" w:sz="0" w:space="0" w:color="auto"/>
      </w:divBdr>
      <w:divsChild>
        <w:div w:id="1180269812">
          <w:marLeft w:val="0"/>
          <w:marRight w:val="0"/>
          <w:marTop w:val="0"/>
          <w:marBottom w:val="0"/>
          <w:divBdr>
            <w:top w:val="none" w:sz="0" w:space="0" w:color="auto"/>
            <w:left w:val="none" w:sz="0" w:space="0" w:color="auto"/>
            <w:bottom w:val="none" w:sz="0" w:space="0" w:color="auto"/>
            <w:right w:val="none" w:sz="0" w:space="0" w:color="auto"/>
          </w:divBdr>
          <w:divsChild>
            <w:div w:id="722366373">
              <w:marLeft w:val="0"/>
              <w:marRight w:val="0"/>
              <w:marTop w:val="0"/>
              <w:marBottom w:val="0"/>
              <w:divBdr>
                <w:top w:val="none" w:sz="0" w:space="0" w:color="auto"/>
                <w:left w:val="none" w:sz="0" w:space="0" w:color="auto"/>
                <w:bottom w:val="none" w:sz="0" w:space="0" w:color="auto"/>
                <w:right w:val="none" w:sz="0" w:space="0" w:color="auto"/>
              </w:divBdr>
            </w:div>
            <w:div w:id="833181808">
              <w:marLeft w:val="0"/>
              <w:marRight w:val="0"/>
              <w:marTop w:val="0"/>
              <w:marBottom w:val="0"/>
              <w:divBdr>
                <w:top w:val="none" w:sz="0" w:space="0" w:color="auto"/>
                <w:left w:val="none" w:sz="0" w:space="0" w:color="auto"/>
                <w:bottom w:val="none" w:sz="0" w:space="0" w:color="auto"/>
                <w:right w:val="none" w:sz="0" w:space="0" w:color="auto"/>
              </w:divBdr>
            </w:div>
            <w:div w:id="877157444">
              <w:marLeft w:val="0"/>
              <w:marRight w:val="0"/>
              <w:marTop w:val="0"/>
              <w:marBottom w:val="0"/>
              <w:divBdr>
                <w:top w:val="none" w:sz="0" w:space="0" w:color="auto"/>
                <w:left w:val="none" w:sz="0" w:space="0" w:color="auto"/>
                <w:bottom w:val="none" w:sz="0" w:space="0" w:color="auto"/>
                <w:right w:val="none" w:sz="0" w:space="0" w:color="auto"/>
              </w:divBdr>
            </w:div>
            <w:div w:id="975986964">
              <w:marLeft w:val="0"/>
              <w:marRight w:val="0"/>
              <w:marTop w:val="0"/>
              <w:marBottom w:val="0"/>
              <w:divBdr>
                <w:top w:val="none" w:sz="0" w:space="0" w:color="auto"/>
                <w:left w:val="none" w:sz="0" w:space="0" w:color="auto"/>
                <w:bottom w:val="none" w:sz="0" w:space="0" w:color="auto"/>
                <w:right w:val="none" w:sz="0" w:space="0" w:color="auto"/>
              </w:divBdr>
            </w:div>
            <w:div w:id="1750611598">
              <w:marLeft w:val="0"/>
              <w:marRight w:val="0"/>
              <w:marTop w:val="0"/>
              <w:marBottom w:val="0"/>
              <w:divBdr>
                <w:top w:val="none" w:sz="0" w:space="0" w:color="auto"/>
                <w:left w:val="none" w:sz="0" w:space="0" w:color="auto"/>
                <w:bottom w:val="none" w:sz="0" w:space="0" w:color="auto"/>
                <w:right w:val="none" w:sz="0" w:space="0" w:color="auto"/>
              </w:divBdr>
            </w:div>
            <w:div w:id="18519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91358">
      <w:bodyDiv w:val="1"/>
      <w:marLeft w:val="0"/>
      <w:marRight w:val="0"/>
      <w:marTop w:val="0"/>
      <w:marBottom w:val="0"/>
      <w:divBdr>
        <w:top w:val="none" w:sz="0" w:space="0" w:color="auto"/>
        <w:left w:val="none" w:sz="0" w:space="0" w:color="auto"/>
        <w:bottom w:val="none" w:sz="0" w:space="0" w:color="auto"/>
        <w:right w:val="none" w:sz="0" w:space="0" w:color="auto"/>
      </w:divBdr>
      <w:divsChild>
        <w:div w:id="2004891668">
          <w:marLeft w:val="0"/>
          <w:marRight w:val="0"/>
          <w:marTop w:val="0"/>
          <w:marBottom w:val="0"/>
          <w:divBdr>
            <w:top w:val="none" w:sz="0" w:space="0" w:color="auto"/>
            <w:left w:val="none" w:sz="0" w:space="0" w:color="auto"/>
            <w:bottom w:val="none" w:sz="0" w:space="0" w:color="auto"/>
            <w:right w:val="none" w:sz="0" w:space="0" w:color="auto"/>
          </w:divBdr>
        </w:div>
      </w:divsChild>
    </w:div>
    <w:div w:id="1832525822">
      <w:bodyDiv w:val="1"/>
      <w:marLeft w:val="0"/>
      <w:marRight w:val="0"/>
      <w:marTop w:val="0"/>
      <w:marBottom w:val="0"/>
      <w:divBdr>
        <w:top w:val="none" w:sz="0" w:space="0" w:color="auto"/>
        <w:left w:val="none" w:sz="0" w:space="0" w:color="auto"/>
        <w:bottom w:val="none" w:sz="0" w:space="0" w:color="auto"/>
        <w:right w:val="none" w:sz="0" w:space="0" w:color="auto"/>
      </w:divBdr>
    </w:div>
    <w:div w:id="2112895160">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5">
          <w:marLeft w:val="0"/>
          <w:marRight w:val="0"/>
          <w:marTop w:val="0"/>
          <w:marBottom w:val="0"/>
          <w:divBdr>
            <w:top w:val="none" w:sz="0" w:space="0" w:color="auto"/>
            <w:left w:val="none" w:sz="0" w:space="0" w:color="auto"/>
            <w:bottom w:val="none" w:sz="0" w:space="0" w:color="auto"/>
            <w:right w:val="none" w:sz="0" w:space="0" w:color="auto"/>
          </w:divBdr>
          <w:divsChild>
            <w:div w:id="340398498">
              <w:marLeft w:val="0"/>
              <w:marRight w:val="0"/>
              <w:marTop w:val="0"/>
              <w:marBottom w:val="0"/>
              <w:divBdr>
                <w:top w:val="none" w:sz="0" w:space="0" w:color="auto"/>
                <w:left w:val="none" w:sz="0" w:space="0" w:color="auto"/>
                <w:bottom w:val="none" w:sz="0" w:space="0" w:color="auto"/>
                <w:right w:val="none" w:sz="0" w:space="0" w:color="auto"/>
              </w:divBdr>
            </w:div>
            <w:div w:id="450783767">
              <w:marLeft w:val="0"/>
              <w:marRight w:val="0"/>
              <w:marTop w:val="0"/>
              <w:marBottom w:val="0"/>
              <w:divBdr>
                <w:top w:val="none" w:sz="0" w:space="0" w:color="auto"/>
                <w:left w:val="none" w:sz="0" w:space="0" w:color="auto"/>
                <w:bottom w:val="none" w:sz="0" w:space="0" w:color="auto"/>
                <w:right w:val="none" w:sz="0" w:space="0" w:color="auto"/>
              </w:divBdr>
            </w:div>
            <w:div w:id="601912517">
              <w:marLeft w:val="0"/>
              <w:marRight w:val="0"/>
              <w:marTop w:val="0"/>
              <w:marBottom w:val="0"/>
              <w:divBdr>
                <w:top w:val="none" w:sz="0" w:space="0" w:color="auto"/>
                <w:left w:val="none" w:sz="0" w:space="0" w:color="auto"/>
                <w:bottom w:val="none" w:sz="0" w:space="0" w:color="auto"/>
                <w:right w:val="none" w:sz="0" w:space="0" w:color="auto"/>
              </w:divBdr>
            </w:div>
            <w:div w:id="659843894">
              <w:marLeft w:val="0"/>
              <w:marRight w:val="0"/>
              <w:marTop w:val="0"/>
              <w:marBottom w:val="0"/>
              <w:divBdr>
                <w:top w:val="none" w:sz="0" w:space="0" w:color="auto"/>
                <w:left w:val="none" w:sz="0" w:space="0" w:color="auto"/>
                <w:bottom w:val="none" w:sz="0" w:space="0" w:color="auto"/>
                <w:right w:val="none" w:sz="0" w:space="0" w:color="auto"/>
              </w:divBdr>
            </w:div>
            <w:div w:id="818958762">
              <w:marLeft w:val="0"/>
              <w:marRight w:val="0"/>
              <w:marTop w:val="0"/>
              <w:marBottom w:val="0"/>
              <w:divBdr>
                <w:top w:val="none" w:sz="0" w:space="0" w:color="auto"/>
                <w:left w:val="none" w:sz="0" w:space="0" w:color="auto"/>
                <w:bottom w:val="none" w:sz="0" w:space="0" w:color="auto"/>
                <w:right w:val="none" w:sz="0" w:space="0" w:color="auto"/>
              </w:divBdr>
            </w:div>
            <w:div w:id="1929804649">
              <w:marLeft w:val="0"/>
              <w:marRight w:val="0"/>
              <w:marTop w:val="0"/>
              <w:marBottom w:val="0"/>
              <w:divBdr>
                <w:top w:val="none" w:sz="0" w:space="0" w:color="auto"/>
                <w:left w:val="none" w:sz="0" w:space="0" w:color="auto"/>
                <w:bottom w:val="none" w:sz="0" w:space="0" w:color="auto"/>
                <w:right w:val="none" w:sz="0" w:space="0" w:color="auto"/>
              </w:divBdr>
            </w:div>
            <w:div w:id="21199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thersolomon.com/blog/articles/CustomItemStyl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sw.com.au/SSW/Employees/employeesprofile.aspx?EmpID=J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sw.com.au/ssw/Company/SoftwareSolu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1427</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Trees www.ssw.com.au</dc:creator>
  <cp:keywords/>
  <dc:description/>
  <cp:lastModifiedBy>Jonny Trees www.ssw.com.au</cp:lastModifiedBy>
  <cp:revision>9</cp:revision>
  <cp:lastPrinted>2003-06-06T06:52:00Z</cp:lastPrinted>
  <dcterms:created xsi:type="dcterms:W3CDTF">2009-02-22T21:33:00Z</dcterms:created>
  <dcterms:modified xsi:type="dcterms:W3CDTF">2009-02-24T22:29:00Z</dcterms:modified>
</cp:coreProperties>
</file>